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9B3" w:rsidRDefault="008833B6" w:rsidP="008D73C8">
      <w:pPr>
        <w:rPr>
          <w:sz w:val="24"/>
        </w:rPr>
      </w:pPr>
      <w:r>
        <w:rPr>
          <w:rFonts w:hint="eastAsia"/>
          <w:sz w:val="24"/>
        </w:rPr>
        <w:t>様式第１５</w:t>
      </w:r>
      <w:r w:rsidR="004B3ACA">
        <w:rPr>
          <w:rFonts w:hint="eastAsia"/>
          <w:sz w:val="24"/>
        </w:rPr>
        <w:t>号（第２３</w:t>
      </w:r>
      <w:r w:rsidR="00D77A1E">
        <w:rPr>
          <w:rFonts w:hint="eastAsia"/>
          <w:sz w:val="24"/>
        </w:rPr>
        <w:t>条関係）</w:t>
      </w:r>
    </w:p>
    <w:p w:rsidR="00D77A1E" w:rsidRDefault="00D77A1E" w:rsidP="008D73C8">
      <w:pPr>
        <w:rPr>
          <w:sz w:val="24"/>
        </w:rPr>
      </w:pPr>
    </w:p>
    <w:p w:rsidR="00D2011B" w:rsidRDefault="00D2011B" w:rsidP="008D73C8">
      <w:pPr>
        <w:rPr>
          <w:sz w:val="24"/>
        </w:rPr>
      </w:pPr>
    </w:p>
    <w:p w:rsidR="00D77A1E" w:rsidRDefault="00D77A1E" w:rsidP="00D77A1E">
      <w:pPr>
        <w:jc w:val="center"/>
        <w:rPr>
          <w:sz w:val="32"/>
          <w:szCs w:val="32"/>
        </w:rPr>
      </w:pPr>
      <w:r w:rsidRPr="00D77A1E">
        <w:rPr>
          <w:rFonts w:hint="eastAsia"/>
          <w:sz w:val="32"/>
          <w:szCs w:val="32"/>
        </w:rPr>
        <w:t>露店等の開設届出書</w:t>
      </w:r>
    </w:p>
    <w:tbl>
      <w:tblPr>
        <w:tblStyle w:val="a7"/>
        <w:tblW w:w="0" w:type="auto"/>
        <w:tblLook w:val="04A0" w:firstRow="1" w:lastRow="0" w:firstColumn="1" w:lastColumn="0" w:noHBand="0" w:noVBand="1"/>
      </w:tblPr>
      <w:tblGrid>
        <w:gridCol w:w="1951"/>
        <w:gridCol w:w="2683"/>
        <w:gridCol w:w="1711"/>
        <w:gridCol w:w="2923"/>
      </w:tblGrid>
      <w:tr w:rsidR="00D2011B" w:rsidTr="000E5676">
        <w:trPr>
          <w:trHeight w:val="4132"/>
        </w:trPr>
        <w:tc>
          <w:tcPr>
            <w:tcW w:w="9268" w:type="dxa"/>
            <w:gridSpan w:val="4"/>
          </w:tcPr>
          <w:p w:rsidR="00D2011B" w:rsidRDefault="007563A3" w:rsidP="007D3AEF">
            <w:pPr>
              <w:jc w:val="right"/>
              <w:rPr>
                <w:sz w:val="24"/>
                <w:szCs w:val="24"/>
              </w:rPr>
            </w:pPr>
            <w:r w:rsidRPr="0076568D">
              <w:rPr>
                <w:rFonts w:hint="eastAsia"/>
                <w:color w:val="FFFFFF" w:themeColor="background1"/>
                <w:sz w:val="24"/>
                <w:szCs w:val="24"/>
              </w:rPr>
              <w:t>○○</w:t>
            </w:r>
            <w:r>
              <w:rPr>
                <w:rFonts w:hint="eastAsia"/>
                <w:sz w:val="24"/>
                <w:szCs w:val="24"/>
              </w:rPr>
              <w:t>年</w:t>
            </w:r>
            <w:r w:rsidRPr="0076568D">
              <w:rPr>
                <w:rFonts w:hint="eastAsia"/>
                <w:color w:val="FFFFFF" w:themeColor="background1"/>
                <w:sz w:val="24"/>
                <w:szCs w:val="24"/>
              </w:rPr>
              <w:t>○○</w:t>
            </w:r>
            <w:r>
              <w:rPr>
                <w:rFonts w:hint="eastAsia"/>
                <w:sz w:val="24"/>
                <w:szCs w:val="24"/>
              </w:rPr>
              <w:t>月</w:t>
            </w:r>
            <w:r w:rsidRPr="0076568D">
              <w:rPr>
                <w:rFonts w:hint="eastAsia"/>
                <w:color w:val="FFFFFF" w:themeColor="background1"/>
                <w:sz w:val="24"/>
                <w:szCs w:val="24"/>
              </w:rPr>
              <w:t>○○</w:t>
            </w:r>
            <w:r w:rsidR="007D3AEF">
              <w:rPr>
                <w:rFonts w:hint="eastAsia"/>
                <w:sz w:val="24"/>
                <w:szCs w:val="24"/>
              </w:rPr>
              <w:t>日</w:t>
            </w:r>
          </w:p>
          <w:p w:rsidR="007D3AEF" w:rsidRPr="003C09F2" w:rsidRDefault="007D3AEF" w:rsidP="007D3AEF">
            <w:pPr>
              <w:jc w:val="left"/>
              <w:rPr>
                <w:sz w:val="24"/>
                <w:szCs w:val="24"/>
              </w:rPr>
            </w:pPr>
          </w:p>
          <w:p w:rsidR="007D3AEF" w:rsidRDefault="007D3AEF" w:rsidP="007D3AEF">
            <w:pPr>
              <w:jc w:val="left"/>
              <w:rPr>
                <w:sz w:val="24"/>
                <w:szCs w:val="24"/>
              </w:rPr>
            </w:pPr>
            <w:r>
              <w:rPr>
                <w:rFonts w:hint="eastAsia"/>
                <w:sz w:val="24"/>
                <w:szCs w:val="24"/>
              </w:rPr>
              <w:t xml:space="preserve">　坂戸・鶴ヶ島消防組合</w:t>
            </w:r>
          </w:p>
          <w:p w:rsidR="007D3AEF" w:rsidRDefault="00D424BE" w:rsidP="007D3AEF">
            <w:pPr>
              <w:jc w:val="left"/>
              <w:rPr>
                <w:sz w:val="24"/>
                <w:szCs w:val="24"/>
              </w:rPr>
            </w:pPr>
            <w:r>
              <w:rPr>
                <w:rFonts w:hint="eastAsia"/>
                <w:sz w:val="24"/>
                <w:szCs w:val="24"/>
              </w:rPr>
              <w:t xml:space="preserve">　消防長　　　　　　　　</w:t>
            </w:r>
            <w:r w:rsidRPr="00F94EE5">
              <w:rPr>
                <w:rFonts w:hint="eastAsia"/>
                <w:sz w:val="24"/>
                <w:szCs w:val="24"/>
              </w:rPr>
              <w:t>様</w:t>
            </w:r>
          </w:p>
          <w:p w:rsidR="007D3AEF" w:rsidRDefault="007D3AEF" w:rsidP="007D3AEF">
            <w:pPr>
              <w:jc w:val="left"/>
              <w:rPr>
                <w:sz w:val="24"/>
                <w:szCs w:val="24"/>
              </w:rPr>
            </w:pPr>
          </w:p>
          <w:p w:rsidR="007D3AEF" w:rsidRDefault="00845492" w:rsidP="007D3AEF">
            <w:pPr>
              <w:wordWrap w:val="0"/>
              <w:jc w:val="right"/>
              <w:rPr>
                <w:sz w:val="24"/>
                <w:szCs w:val="24"/>
              </w:rPr>
            </w:pPr>
            <w:r>
              <w:rPr>
                <w:rFonts w:hint="eastAsia"/>
                <w:sz w:val="24"/>
                <w:szCs w:val="24"/>
              </w:rPr>
              <w:t xml:space="preserve">届出者　</w:t>
            </w:r>
            <w:r w:rsidR="00DB5157">
              <w:rPr>
                <w:rFonts w:hint="eastAsia"/>
                <w:color w:val="FF0000"/>
                <w:sz w:val="24"/>
                <w:szCs w:val="24"/>
              </w:rPr>
              <w:t xml:space="preserve">　　　　　　　　</w:t>
            </w:r>
            <w:r w:rsidR="007D3AEF">
              <w:rPr>
                <w:rFonts w:hint="eastAsia"/>
                <w:sz w:val="24"/>
                <w:szCs w:val="24"/>
              </w:rPr>
              <w:t xml:space="preserve">　　</w:t>
            </w:r>
            <w:r>
              <w:rPr>
                <w:rFonts w:hint="eastAsia"/>
                <w:sz w:val="24"/>
                <w:szCs w:val="24"/>
              </w:rPr>
              <w:t xml:space="preserve">　　</w:t>
            </w:r>
            <w:r w:rsidR="007D3AEF">
              <w:rPr>
                <w:rFonts w:hint="eastAsia"/>
                <w:sz w:val="24"/>
                <w:szCs w:val="24"/>
              </w:rPr>
              <w:t xml:space="preserve">　　</w:t>
            </w:r>
          </w:p>
          <w:p w:rsidR="007D3AEF" w:rsidRDefault="007D3AEF" w:rsidP="007D3AEF">
            <w:pPr>
              <w:wordWrap w:val="0"/>
              <w:jc w:val="right"/>
              <w:rPr>
                <w:sz w:val="24"/>
                <w:szCs w:val="24"/>
              </w:rPr>
            </w:pPr>
            <w:r>
              <w:rPr>
                <w:rFonts w:hint="eastAsia"/>
                <w:sz w:val="24"/>
                <w:szCs w:val="24"/>
              </w:rPr>
              <w:t xml:space="preserve">住　所　</w:t>
            </w:r>
            <w:r w:rsidR="00845492" w:rsidRPr="0076568D">
              <w:rPr>
                <w:rFonts w:hint="eastAsia"/>
                <w:color w:val="FFFFFF" w:themeColor="background1"/>
                <w:sz w:val="24"/>
                <w:szCs w:val="24"/>
              </w:rPr>
              <w:t>坂戸市鎌倉町１６－１６</w:t>
            </w:r>
            <w:r w:rsidR="00845492">
              <w:rPr>
                <w:rFonts w:hint="eastAsia"/>
                <w:sz w:val="24"/>
                <w:szCs w:val="24"/>
              </w:rPr>
              <w:t xml:space="preserve">　　</w:t>
            </w:r>
            <w:r>
              <w:rPr>
                <w:rFonts w:hint="eastAsia"/>
                <w:sz w:val="24"/>
                <w:szCs w:val="24"/>
              </w:rPr>
              <w:t xml:space="preserve">　</w:t>
            </w:r>
          </w:p>
          <w:p w:rsidR="007D3AEF" w:rsidRPr="00845492" w:rsidRDefault="007D3AEF" w:rsidP="007D3AEF">
            <w:pPr>
              <w:jc w:val="left"/>
              <w:rPr>
                <w:sz w:val="24"/>
                <w:szCs w:val="24"/>
              </w:rPr>
            </w:pPr>
          </w:p>
          <w:p w:rsidR="007D3AEF" w:rsidRDefault="007D3AEF" w:rsidP="007D3AEF">
            <w:pPr>
              <w:jc w:val="right"/>
              <w:rPr>
                <w:sz w:val="24"/>
                <w:szCs w:val="24"/>
              </w:rPr>
            </w:pPr>
            <w:bookmarkStart w:id="0" w:name="_GoBack"/>
            <w:bookmarkEnd w:id="0"/>
            <w:r>
              <w:rPr>
                <w:rFonts w:hint="eastAsia"/>
                <w:sz w:val="24"/>
                <w:szCs w:val="24"/>
              </w:rPr>
              <w:t xml:space="preserve">（電話　</w:t>
            </w:r>
            <w:r w:rsidR="00845492" w:rsidRPr="0076568D">
              <w:rPr>
                <w:rFonts w:hint="eastAsia"/>
                <w:color w:val="FFFFFF" w:themeColor="background1"/>
                <w:sz w:val="24"/>
                <w:szCs w:val="24"/>
              </w:rPr>
              <w:t>０４９－２８１－３１１９</w:t>
            </w:r>
            <w:r w:rsidR="00F06252">
              <w:rPr>
                <w:rFonts w:hint="eastAsia"/>
                <w:sz w:val="24"/>
                <w:szCs w:val="24"/>
              </w:rPr>
              <w:t xml:space="preserve">　</w:t>
            </w:r>
            <w:r>
              <w:rPr>
                <w:rFonts w:hint="eastAsia"/>
                <w:sz w:val="24"/>
                <w:szCs w:val="24"/>
              </w:rPr>
              <w:t>）</w:t>
            </w:r>
          </w:p>
          <w:p w:rsidR="007D3AEF" w:rsidRPr="00A8007B" w:rsidRDefault="007D3AEF" w:rsidP="007D3AEF">
            <w:pPr>
              <w:jc w:val="left"/>
              <w:rPr>
                <w:sz w:val="24"/>
                <w:szCs w:val="24"/>
              </w:rPr>
            </w:pPr>
          </w:p>
          <w:p w:rsidR="007D3AEF" w:rsidRPr="0076568D" w:rsidRDefault="00DB5157" w:rsidP="00DB5157">
            <w:pPr>
              <w:wordWrap w:val="0"/>
              <w:jc w:val="right"/>
              <w:rPr>
                <w:color w:val="FFFFFF" w:themeColor="background1"/>
                <w:sz w:val="24"/>
                <w:szCs w:val="24"/>
              </w:rPr>
            </w:pPr>
            <w:r>
              <w:rPr>
                <w:rFonts w:hint="eastAsia"/>
                <w:sz w:val="24"/>
                <w:szCs w:val="24"/>
              </w:rPr>
              <w:t xml:space="preserve">氏　名　</w:t>
            </w:r>
            <w:r w:rsidR="00A361FF" w:rsidRPr="0076568D">
              <w:rPr>
                <w:rFonts w:hint="eastAsia"/>
                <w:color w:val="FFFFFF" w:themeColor="background1"/>
                <w:sz w:val="24"/>
                <w:szCs w:val="24"/>
              </w:rPr>
              <w:t>坂鶴</w:t>
            </w:r>
            <w:r w:rsidRPr="0076568D">
              <w:rPr>
                <w:rFonts w:hint="eastAsia"/>
                <w:color w:val="FFFFFF" w:themeColor="background1"/>
                <w:sz w:val="24"/>
                <w:szCs w:val="24"/>
              </w:rPr>
              <w:t>文化会館</w:t>
            </w:r>
            <w:r w:rsidR="007D3AEF" w:rsidRPr="0076568D">
              <w:rPr>
                <w:rFonts w:hint="eastAsia"/>
                <w:color w:val="FFFFFF" w:themeColor="background1"/>
                <w:sz w:val="24"/>
                <w:szCs w:val="24"/>
              </w:rPr>
              <w:t xml:space="preserve">　</w:t>
            </w:r>
            <w:r w:rsidR="00A361FF" w:rsidRPr="0076568D">
              <w:rPr>
                <w:rFonts w:hint="eastAsia"/>
                <w:color w:val="FFFFFF" w:themeColor="background1"/>
                <w:sz w:val="24"/>
                <w:szCs w:val="24"/>
              </w:rPr>
              <w:t xml:space="preserve">　　</w:t>
            </w:r>
            <w:r w:rsidR="007D3AEF" w:rsidRPr="0076568D">
              <w:rPr>
                <w:rFonts w:hint="eastAsia"/>
                <w:color w:val="FFFFFF" w:themeColor="background1"/>
                <w:sz w:val="24"/>
                <w:szCs w:val="24"/>
              </w:rPr>
              <w:t xml:space="preserve">　　</w:t>
            </w:r>
            <w:r w:rsidRPr="0076568D">
              <w:rPr>
                <w:rFonts w:hint="eastAsia"/>
                <w:color w:val="FFFFFF" w:themeColor="background1"/>
                <w:sz w:val="24"/>
                <w:szCs w:val="24"/>
              </w:rPr>
              <w:t xml:space="preserve">　</w:t>
            </w:r>
            <w:r w:rsidR="007D3AEF" w:rsidRPr="0076568D">
              <w:rPr>
                <w:rFonts w:hint="eastAsia"/>
                <w:color w:val="FFFFFF" w:themeColor="background1"/>
                <w:sz w:val="24"/>
                <w:szCs w:val="24"/>
              </w:rPr>
              <w:t xml:space="preserve">　　</w:t>
            </w:r>
          </w:p>
          <w:p w:rsidR="00DB5157" w:rsidRPr="007D3AEF" w:rsidRDefault="00175975" w:rsidP="00DB5157">
            <w:pPr>
              <w:wordWrap w:val="0"/>
              <w:jc w:val="right"/>
              <w:rPr>
                <w:sz w:val="24"/>
                <w:szCs w:val="24"/>
              </w:rPr>
            </w:pPr>
            <w:r w:rsidRPr="0076568D">
              <w:rPr>
                <w:rFonts w:hint="eastAsia"/>
                <w:color w:val="FFFFFF" w:themeColor="background1"/>
                <w:sz w:val="24"/>
                <w:szCs w:val="24"/>
              </w:rPr>
              <w:t>館長　坂</w:t>
            </w:r>
            <w:r w:rsidRPr="0076568D">
              <w:rPr>
                <w:rFonts w:hint="eastAsia"/>
                <w:color w:val="FFFFFF" w:themeColor="background1"/>
                <w:sz w:val="24"/>
                <w:szCs w:val="24"/>
              </w:rPr>
              <w:t xml:space="preserve"> </w:t>
            </w:r>
            <w:r w:rsidRPr="0076568D">
              <w:rPr>
                <w:rFonts w:hint="eastAsia"/>
                <w:color w:val="FFFFFF" w:themeColor="background1"/>
                <w:sz w:val="24"/>
                <w:szCs w:val="24"/>
              </w:rPr>
              <w:t>鶴</w:t>
            </w:r>
            <w:r w:rsidR="00DB5157" w:rsidRPr="0076568D">
              <w:rPr>
                <w:rFonts w:hint="eastAsia"/>
                <w:color w:val="FFFFFF" w:themeColor="background1"/>
                <w:sz w:val="24"/>
                <w:szCs w:val="24"/>
              </w:rPr>
              <w:t xml:space="preserve">　太</w:t>
            </w:r>
            <w:r w:rsidR="00DB5157" w:rsidRPr="0076568D">
              <w:rPr>
                <w:rFonts w:hint="eastAsia"/>
                <w:color w:val="FFFFFF" w:themeColor="background1"/>
                <w:sz w:val="24"/>
                <w:szCs w:val="24"/>
              </w:rPr>
              <w:t xml:space="preserve"> </w:t>
            </w:r>
            <w:r w:rsidR="00DB5157" w:rsidRPr="0076568D">
              <w:rPr>
                <w:rFonts w:hint="eastAsia"/>
                <w:color w:val="FFFFFF" w:themeColor="background1"/>
                <w:sz w:val="24"/>
                <w:szCs w:val="24"/>
              </w:rPr>
              <w:t xml:space="preserve">郎　　</w:t>
            </w:r>
            <w:r w:rsidR="00DB5157" w:rsidRPr="0076568D">
              <w:rPr>
                <w:rFonts w:hint="eastAsia"/>
                <w:sz w:val="24"/>
                <w:szCs w:val="24"/>
              </w:rPr>
              <w:t>㊞</w:t>
            </w:r>
            <w:r w:rsidR="00DB5157">
              <w:rPr>
                <w:rFonts w:hint="eastAsia"/>
                <w:sz w:val="24"/>
                <w:szCs w:val="24"/>
              </w:rPr>
              <w:t xml:space="preserve">　　</w:t>
            </w:r>
          </w:p>
        </w:tc>
      </w:tr>
      <w:tr w:rsidR="00D2011B" w:rsidTr="000E5676">
        <w:trPr>
          <w:trHeight w:val="846"/>
        </w:trPr>
        <w:tc>
          <w:tcPr>
            <w:tcW w:w="1951" w:type="dxa"/>
            <w:vAlign w:val="center"/>
          </w:tcPr>
          <w:p w:rsidR="00D2011B" w:rsidRDefault="00CC1485" w:rsidP="00580542">
            <w:pPr>
              <w:jc w:val="center"/>
              <w:rPr>
                <w:sz w:val="24"/>
                <w:szCs w:val="24"/>
              </w:rPr>
            </w:pPr>
            <w:r w:rsidRPr="000E5676">
              <w:rPr>
                <w:rFonts w:hint="eastAsia"/>
                <w:spacing w:val="120"/>
                <w:kern w:val="0"/>
                <w:sz w:val="24"/>
                <w:szCs w:val="24"/>
                <w:fitText w:val="1680" w:id="612556291"/>
              </w:rPr>
              <w:t>開設期</w:t>
            </w:r>
            <w:r w:rsidRPr="000E5676">
              <w:rPr>
                <w:rFonts w:hint="eastAsia"/>
                <w:kern w:val="0"/>
                <w:sz w:val="24"/>
                <w:szCs w:val="24"/>
                <w:fitText w:val="1680" w:id="612556291"/>
              </w:rPr>
              <w:t>間</w:t>
            </w:r>
          </w:p>
        </w:tc>
        <w:tc>
          <w:tcPr>
            <w:tcW w:w="2683" w:type="dxa"/>
            <w:vAlign w:val="center"/>
          </w:tcPr>
          <w:p w:rsidR="00D2011B" w:rsidRDefault="000E5676" w:rsidP="000E5676">
            <w:pPr>
              <w:ind w:leftChars="-51" w:left="-107" w:rightChars="-56" w:right="-118"/>
              <w:jc w:val="center"/>
              <w:rPr>
                <w:sz w:val="24"/>
                <w:szCs w:val="24"/>
              </w:rPr>
            </w:pPr>
            <w:r>
              <w:rPr>
                <w:rFonts w:hint="eastAsia"/>
                <w:sz w:val="24"/>
                <w:szCs w:val="24"/>
              </w:rPr>
              <w:t>自</w:t>
            </w:r>
            <w:r w:rsidR="00845492" w:rsidRPr="0076568D">
              <w:rPr>
                <w:rFonts w:hint="eastAsia"/>
                <w:color w:val="FFFFFF" w:themeColor="background1"/>
                <w:sz w:val="24"/>
                <w:szCs w:val="24"/>
              </w:rPr>
              <w:t>Ｈ２７</w:t>
            </w:r>
            <w:r w:rsidR="00845492">
              <w:rPr>
                <w:rFonts w:hint="eastAsia"/>
                <w:sz w:val="24"/>
                <w:szCs w:val="24"/>
              </w:rPr>
              <w:t>年</w:t>
            </w:r>
            <w:r w:rsidR="00A361FF">
              <w:rPr>
                <w:rFonts w:hint="eastAsia"/>
                <w:color w:val="FF0000"/>
                <w:sz w:val="24"/>
                <w:szCs w:val="24"/>
              </w:rPr>
              <w:t xml:space="preserve">　</w:t>
            </w:r>
            <w:r w:rsidR="00A361FF" w:rsidRPr="0076568D">
              <w:rPr>
                <w:rFonts w:hint="eastAsia"/>
                <w:color w:val="FFFFFF" w:themeColor="background1"/>
                <w:sz w:val="24"/>
                <w:szCs w:val="24"/>
              </w:rPr>
              <w:t>５</w:t>
            </w:r>
            <w:r w:rsidR="00845492">
              <w:rPr>
                <w:rFonts w:hint="eastAsia"/>
                <w:sz w:val="24"/>
                <w:szCs w:val="24"/>
              </w:rPr>
              <w:t>月</w:t>
            </w:r>
            <w:r w:rsidR="00845492" w:rsidRPr="00845492">
              <w:rPr>
                <w:rFonts w:hint="eastAsia"/>
                <w:color w:val="FF0000"/>
                <w:sz w:val="24"/>
                <w:szCs w:val="24"/>
              </w:rPr>
              <w:t xml:space="preserve">　</w:t>
            </w:r>
            <w:r w:rsidR="00845492" w:rsidRPr="0076568D">
              <w:rPr>
                <w:rFonts w:hint="eastAsia"/>
                <w:color w:val="FFFFFF" w:themeColor="background1"/>
                <w:sz w:val="24"/>
                <w:szCs w:val="24"/>
              </w:rPr>
              <w:t>１</w:t>
            </w:r>
            <w:r w:rsidR="00046B91">
              <w:rPr>
                <w:rFonts w:hint="eastAsia"/>
                <w:sz w:val="24"/>
                <w:szCs w:val="24"/>
              </w:rPr>
              <w:t>日</w:t>
            </w:r>
          </w:p>
          <w:p w:rsidR="00D73E6E" w:rsidRPr="00D73E6E" w:rsidRDefault="000E5676" w:rsidP="000E5676">
            <w:pPr>
              <w:ind w:leftChars="-51" w:left="-107" w:rightChars="-56" w:right="-118"/>
              <w:jc w:val="center"/>
              <w:rPr>
                <w:sz w:val="24"/>
                <w:szCs w:val="24"/>
              </w:rPr>
            </w:pPr>
            <w:r>
              <w:rPr>
                <w:rFonts w:hint="eastAsia"/>
                <w:sz w:val="24"/>
                <w:szCs w:val="24"/>
              </w:rPr>
              <w:t>至</w:t>
            </w:r>
            <w:r w:rsidR="00845492" w:rsidRPr="0076568D">
              <w:rPr>
                <w:rFonts w:hint="eastAsia"/>
                <w:color w:val="FFFFFF" w:themeColor="background1"/>
                <w:sz w:val="24"/>
                <w:szCs w:val="24"/>
              </w:rPr>
              <w:t>Ｈ２７</w:t>
            </w:r>
            <w:r w:rsidR="00845492">
              <w:rPr>
                <w:rFonts w:hint="eastAsia"/>
                <w:sz w:val="24"/>
                <w:szCs w:val="24"/>
              </w:rPr>
              <w:t>年</w:t>
            </w:r>
            <w:r w:rsidR="00A361FF">
              <w:rPr>
                <w:rFonts w:hint="eastAsia"/>
                <w:color w:val="FF0000"/>
                <w:sz w:val="24"/>
                <w:szCs w:val="24"/>
              </w:rPr>
              <w:t xml:space="preserve">　</w:t>
            </w:r>
            <w:r w:rsidR="00A361FF" w:rsidRPr="0076568D">
              <w:rPr>
                <w:rFonts w:hint="eastAsia"/>
                <w:color w:val="FFFFFF" w:themeColor="background1"/>
                <w:sz w:val="24"/>
                <w:szCs w:val="24"/>
              </w:rPr>
              <w:t>５</w:t>
            </w:r>
            <w:r w:rsidR="00845492">
              <w:rPr>
                <w:rFonts w:hint="eastAsia"/>
                <w:sz w:val="24"/>
                <w:szCs w:val="24"/>
              </w:rPr>
              <w:t>月</w:t>
            </w:r>
            <w:r w:rsidR="00845492" w:rsidRPr="00845492">
              <w:rPr>
                <w:rFonts w:hint="eastAsia"/>
                <w:color w:val="FF0000"/>
                <w:sz w:val="24"/>
                <w:szCs w:val="24"/>
              </w:rPr>
              <w:t xml:space="preserve">　</w:t>
            </w:r>
            <w:r w:rsidR="00845492" w:rsidRPr="0076568D">
              <w:rPr>
                <w:rFonts w:hint="eastAsia"/>
                <w:color w:val="FFFFFF" w:themeColor="background1"/>
                <w:sz w:val="24"/>
                <w:szCs w:val="24"/>
              </w:rPr>
              <w:t>２</w:t>
            </w:r>
            <w:r w:rsidR="00D73E6E">
              <w:rPr>
                <w:rFonts w:hint="eastAsia"/>
                <w:sz w:val="24"/>
                <w:szCs w:val="24"/>
              </w:rPr>
              <w:t>日</w:t>
            </w:r>
          </w:p>
        </w:tc>
        <w:tc>
          <w:tcPr>
            <w:tcW w:w="1711" w:type="dxa"/>
            <w:vAlign w:val="center"/>
          </w:tcPr>
          <w:p w:rsidR="00D2011B" w:rsidRDefault="00046B91" w:rsidP="00580542">
            <w:pPr>
              <w:jc w:val="center"/>
              <w:rPr>
                <w:sz w:val="24"/>
                <w:szCs w:val="24"/>
              </w:rPr>
            </w:pPr>
            <w:r w:rsidRPr="00640BFC">
              <w:rPr>
                <w:rFonts w:hint="eastAsia"/>
                <w:spacing w:val="75"/>
                <w:kern w:val="0"/>
                <w:sz w:val="24"/>
                <w:szCs w:val="24"/>
                <w:fitText w:val="1440" w:id="612514048"/>
              </w:rPr>
              <w:t>営業時</w:t>
            </w:r>
            <w:r w:rsidRPr="00640BFC">
              <w:rPr>
                <w:rFonts w:hint="eastAsia"/>
                <w:spacing w:val="15"/>
                <w:kern w:val="0"/>
                <w:sz w:val="24"/>
                <w:szCs w:val="24"/>
                <w:fitText w:val="1440" w:id="612514048"/>
              </w:rPr>
              <w:t>間</w:t>
            </w:r>
          </w:p>
        </w:tc>
        <w:tc>
          <w:tcPr>
            <w:tcW w:w="2923" w:type="dxa"/>
            <w:vAlign w:val="center"/>
          </w:tcPr>
          <w:p w:rsidR="000E5676" w:rsidRDefault="00845492" w:rsidP="000E5676">
            <w:pPr>
              <w:ind w:rightChars="-56" w:right="-118"/>
              <w:rPr>
                <w:sz w:val="24"/>
                <w:szCs w:val="24"/>
              </w:rPr>
            </w:pPr>
            <w:r>
              <w:rPr>
                <w:rFonts w:hint="eastAsia"/>
                <w:sz w:val="24"/>
                <w:szCs w:val="24"/>
              </w:rPr>
              <w:t xml:space="preserve">開始　　</w:t>
            </w:r>
            <w:r w:rsidRPr="0076568D">
              <w:rPr>
                <w:rFonts w:hint="eastAsia"/>
                <w:color w:val="FFFFFF" w:themeColor="background1"/>
                <w:sz w:val="24"/>
                <w:szCs w:val="24"/>
              </w:rPr>
              <w:t>１０</w:t>
            </w:r>
            <w:r>
              <w:rPr>
                <w:rFonts w:hint="eastAsia"/>
                <w:sz w:val="24"/>
                <w:szCs w:val="24"/>
              </w:rPr>
              <w:t>時</w:t>
            </w:r>
            <w:r w:rsidRPr="0076568D">
              <w:rPr>
                <w:rFonts w:hint="eastAsia"/>
                <w:color w:val="FFFFFF" w:themeColor="background1"/>
                <w:sz w:val="24"/>
                <w:szCs w:val="24"/>
              </w:rPr>
              <w:t>００</w:t>
            </w:r>
            <w:r w:rsidR="000E5676">
              <w:rPr>
                <w:rFonts w:hint="eastAsia"/>
                <w:sz w:val="24"/>
                <w:szCs w:val="24"/>
              </w:rPr>
              <w:t>分</w:t>
            </w:r>
          </w:p>
          <w:p w:rsidR="00D2011B" w:rsidRDefault="00845492" w:rsidP="000E5676">
            <w:pPr>
              <w:ind w:rightChars="-56" w:right="-118"/>
              <w:rPr>
                <w:sz w:val="24"/>
                <w:szCs w:val="24"/>
              </w:rPr>
            </w:pPr>
            <w:r>
              <w:rPr>
                <w:rFonts w:hint="eastAsia"/>
                <w:sz w:val="24"/>
                <w:szCs w:val="24"/>
              </w:rPr>
              <w:t xml:space="preserve">終了　　</w:t>
            </w:r>
            <w:r w:rsidRPr="0076568D">
              <w:rPr>
                <w:rFonts w:hint="eastAsia"/>
                <w:color w:val="FFFFFF" w:themeColor="background1"/>
                <w:sz w:val="24"/>
                <w:szCs w:val="24"/>
              </w:rPr>
              <w:t>１５</w:t>
            </w:r>
            <w:r>
              <w:rPr>
                <w:rFonts w:hint="eastAsia"/>
                <w:sz w:val="24"/>
                <w:szCs w:val="24"/>
              </w:rPr>
              <w:t>時</w:t>
            </w:r>
            <w:r w:rsidRPr="0076568D">
              <w:rPr>
                <w:rFonts w:hint="eastAsia"/>
                <w:color w:val="FFFFFF" w:themeColor="background1"/>
                <w:sz w:val="24"/>
                <w:szCs w:val="24"/>
              </w:rPr>
              <w:t>００</w:t>
            </w:r>
            <w:r w:rsidR="000E5676">
              <w:rPr>
                <w:rFonts w:hint="eastAsia"/>
                <w:sz w:val="24"/>
                <w:szCs w:val="24"/>
              </w:rPr>
              <w:t>分</w:t>
            </w:r>
          </w:p>
        </w:tc>
      </w:tr>
      <w:tr w:rsidR="00D2011B" w:rsidTr="000E5676">
        <w:trPr>
          <w:trHeight w:val="830"/>
        </w:trPr>
        <w:tc>
          <w:tcPr>
            <w:tcW w:w="1951" w:type="dxa"/>
            <w:vAlign w:val="center"/>
          </w:tcPr>
          <w:p w:rsidR="00D2011B" w:rsidRDefault="00E6445A" w:rsidP="00E6445A">
            <w:pPr>
              <w:jc w:val="center"/>
              <w:rPr>
                <w:sz w:val="24"/>
                <w:szCs w:val="24"/>
              </w:rPr>
            </w:pPr>
            <w:r w:rsidRPr="000B7AF5">
              <w:rPr>
                <w:rFonts w:hint="eastAsia"/>
                <w:spacing w:val="119"/>
                <w:kern w:val="0"/>
                <w:sz w:val="24"/>
                <w:szCs w:val="24"/>
                <w:fitText w:val="1678" w:id="1511267840"/>
              </w:rPr>
              <w:t>開設場</w:t>
            </w:r>
            <w:r w:rsidRPr="000B7AF5">
              <w:rPr>
                <w:rFonts w:hint="eastAsia"/>
                <w:spacing w:val="2"/>
                <w:kern w:val="0"/>
                <w:sz w:val="24"/>
                <w:szCs w:val="24"/>
                <w:fitText w:val="1678" w:id="1511267840"/>
              </w:rPr>
              <w:t>所</w:t>
            </w:r>
          </w:p>
        </w:tc>
        <w:tc>
          <w:tcPr>
            <w:tcW w:w="7317" w:type="dxa"/>
            <w:gridSpan w:val="3"/>
            <w:vAlign w:val="center"/>
          </w:tcPr>
          <w:p w:rsidR="00D2011B" w:rsidRDefault="00175975" w:rsidP="00E6445A">
            <w:pPr>
              <w:jc w:val="left"/>
              <w:rPr>
                <w:sz w:val="24"/>
                <w:szCs w:val="24"/>
              </w:rPr>
            </w:pPr>
            <w:r w:rsidRPr="0076568D">
              <w:rPr>
                <w:rFonts w:hint="eastAsia"/>
                <w:color w:val="FFFFFF" w:themeColor="background1"/>
                <w:sz w:val="24"/>
                <w:szCs w:val="24"/>
              </w:rPr>
              <w:t>坂戸市鎌倉町１６－１６　坂鶴</w:t>
            </w:r>
            <w:r w:rsidR="00845492" w:rsidRPr="0076568D">
              <w:rPr>
                <w:rFonts w:hint="eastAsia"/>
                <w:color w:val="FFFFFF" w:themeColor="background1"/>
                <w:sz w:val="24"/>
                <w:szCs w:val="24"/>
              </w:rPr>
              <w:t>文化会館</w:t>
            </w:r>
          </w:p>
        </w:tc>
      </w:tr>
      <w:tr w:rsidR="00D2011B" w:rsidTr="000E5676">
        <w:trPr>
          <w:trHeight w:val="700"/>
        </w:trPr>
        <w:tc>
          <w:tcPr>
            <w:tcW w:w="1951" w:type="dxa"/>
            <w:vAlign w:val="center"/>
          </w:tcPr>
          <w:p w:rsidR="00D2011B" w:rsidRDefault="00E6445A" w:rsidP="000B7AF5">
            <w:pPr>
              <w:jc w:val="center"/>
              <w:rPr>
                <w:sz w:val="24"/>
                <w:szCs w:val="24"/>
              </w:rPr>
            </w:pPr>
            <w:r w:rsidRPr="000B7AF5">
              <w:rPr>
                <w:rFonts w:hint="eastAsia"/>
                <w:spacing w:val="60"/>
                <w:kern w:val="0"/>
                <w:sz w:val="24"/>
                <w:szCs w:val="24"/>
                <w:fitText w:val="1678" w:id="1511267841"/>
              </w:rPr>
              <w:t>催しの</w:t>
            </w:r>
            <w:r w:rsidR="000B7AF5" w:rsidRPr="000B7AF5">
              <w:rPr>
                <w:rFonts w:hint="eastAsia"/>
                <w:spacing w:val="60"/>
                <w:kern w:val="0"/>
                <w:sz w:val="24"/>
                <w:szCs w:val="24"/>
                <w:fitText w:val="1678" w:id="1511267841"/>
              </w:rPr>
              <w:t>名</w:t>
            </w:r>
            <w:r w:rsidR="000B7AF5" w:rsidRPr="000B7AF5">
              <w:rPr>
                <w:rFonts w:hint="eastAsia"/>
                <w:spacing w:val="-1"/>
                <w:kern w:val="0"/>
                <w:sz w:val="24"/>
                <w:szCs w:val="24"/>
                <w:fitText w:val="1678" w:id="1511267841"/>
              </w:rPr>
              <w:t>称</w:t>
            </w:r>
          </w:p>
        </w:tc>
        <w:tc>
          <w:tcPr>
            <w:tcW w:w="7317" w:type="dxa"/>
            <w:gridSpan w:val="3"/>
            <w:vAlign w:val="center"/>
          </w:tcPr>
          <w:p w:rsidR="00D2011B" w:rsidRDefault="00845492" w:rsidP="00E6445A">
            <w:pPr>
              <w:rPr>
                <w:sz w:val="24"/>
                <w:szCs w:val="24"/>
              </w:rPr>
            </w:pPr>
            <w:r w:rsidRPr="0076568D">
              <w:rPr>
                <w:rFonts w:hint="eastAsia"/>
                <w:color w:val="FFFFFF" w:themeColor="background1"/>
                <w:sz w:val="24"/>
                <w:szCs w:val="24"/>
              </w:rPr>
              <w:t>同　上</w:t>
            </w:r>
          </w:p>
        </w:tc>
      </w:tr>
      <w:tr w:rsidR="00D2011B" w:rsidTr="00845492">
        <w:trPr>
          <w:trHeight w:val="710"/>
        </w:trPr>
        <w:tc>
          <w:tcPr>
            <w:tcW w:w="1951" w:type="dxa"/>
            <w:vAlign w:val="center"/>
          </w:tcPr>
          <w:p w:rsidR="00D2011B" w:rsidRDefault="00D343DF" w:rsidP="00640BFC">
            <w:pPr>
              <w:jc w:val="center"/>
              <w:rPr>
                <w:sz w:val="24"/>
                <w:szCs w:val="24"/>
              </w:rPr>
            </w:pPr>
            <w:r w:rsidRPr="000E5676">
              <w:rPr>
                <w:rFonts w:hint="eastAsia"/>
                <w:spacing w:val="120"/>
                <w:kern w:val="0"/>
                <w:sz w:val="24"/>
                <w:szCs w:val="24"/>
                <w:fitText w:val="1680" w:id="612556288"/>
              </w:rPr>
              <w:t>開設店</w:t>
            </w:r>
            <w:r w:rsidRPr="000E5676">
              <w:rPr>
                <w:rFonts w:hint="eastAsia"/>
                <w:kern w:val="0"/>
                <w:sz w:val="24"/>
                <w:szCs w:val="24"/>
                <w:fitText w:val="1680" w:id="612556288"/>
              </w:rPr>
              <w:t>数</w:t>
            </w:r>
          </w:p>
        </w:tc>
        <w:tc>
          <w:tcPr>
            <w:tcW w:w="2683" w:type="dxa"/>
            <w:vAlign w:val="center"/>
          </w:tcPr>
          <w:p w:rsidR="00D2011B" w:rsidRDefault="00DB5157" w:rsidP="00845492">
            <w:pPr>
              <w:jc w:val="center"/>
              <w:rPr>
                <w:sz w:val="24"/>
                <w:szCs w:val="24"/>
              </w:rPr>
            </w:pPr>
            <w:r w:rsidRPr="0076568D">
              <w:rPr>
                <w:rFonts w:hint="eastAsia"/>
                <w:color w:val="FFFFFF" w:themeColor="background1"/>
                <w:sz w:val="24"/>
                <w:szCs w:val="24"/>
              </w:rPr>
              <w:t>５</w:t>
            </w:r>
            <w:r w:rsidR="00845492" w:rsidRPr="0076568D">
              <w:rPr>
                <w:rFonts w:hint="eastAsia"/>
                <w:color w:val="FFFFFF" w:themeColor="background1"/>
                <w:sz w:val="24"/>
                <w:szCs w:val="24"/>
              </w:rPr>
              <w:t>店舗</w:t>
            </w:r>
          </w:p>
        </w:tc>
        <w:tc>
          <w:tcPr>
            <w:tcW w:w="1711" w:type="dxa"/>
          </w:tcPr>
          <w:p w:rsidR="00D2011B" w:rsidRDefault="000E5676" w:rsidP="00D2011B">
            <w:pPr>
              <w:jc w:val="left"/>
              <w:rPr>
                <w:sz w:val="24"/>
                <w:szCs w:val="24"/>
              </w:rPr>
            </w:pPr>
            <w:r w:rsidRPr="00DB5157">
              <w:rPr>
                <w:rFonts w:hint="eastAsia"/>
                <w:spacing w:val="75"/>
                <w:kern w:val="0"/>
                <w:sz w:val="24"/>
                <w:szCs w:val="24"/>
                <w:fitText w:val="1440" w:id="612555264"/>
              </w:rPr>
              <w:t>消火器</w:t>
            </w:r>
            <w:r w:rsidRPr="00DB5157">
              <w:rPr>
                <w:rFonts w:hint="eastAsia"/>
                <w:spacing w:val="15"/>
                <w:kern w:val="0"/>
                <w:sz w:val="24"/>
                <w:szCs w:val="24"/>
                <w:fitText w:val="1440" w:id="612555264"/>
              </w:rPr>
              <w:t>の</w:t>
            </w:r>
          </w:p>
          <w:p w:rsidR="000E5676" w:rsidRDefault="000E5676" w:rsidP="00D2011B">
            <w:pPr>
              <w:jc w:val="left"/>
              <w:rPr>
                <w:sz w:val="24"/>
                <w:szCs w:val="24"/>
              </w:rPr>
            </w:pPr>
            <w:r w:rsidRPr="00F06252">
              <w:rPr>
                <w:rFonts w:hint="eastAsia"/>
                <w:spacing w:val="75"/>
                <w:kern w:val="0"/>
                <w:sz w:val="24"/>
                <w:szCs w:val="24"/>
                <w:fitText w:val="1440" w:id="612555265"/>
              </w:rPr>
              <w:t>設置本</w:t>
            </w:r>
            <w:r w:rsidRPr="00F06252">
              <w:rPr>
                <w:rFonts w:hint="eastAsia"/>
                <w:spacing w:val="15"/>
                <w:kern w:val="0"/>
                <w:sz w:val="24"/>
                <w:szCs w:val="24"/>
                <w:fitText w:val="1440" w:id="612555265"/>
              </w:rPr>
              <w:t>数</w:t>
            </w:r>
          </w:p>
        </w:tc>
        <w:tc>
          <w:tcPr>
            <w:tcW w:w="2923" w:type="dxa"/>
            <w:vAlign w:val="center"/>
          </w:tcPr>
          <w:p w:rsidR="00D2011B" w:rsidRDefault="00845492" w:rsidP="00845492">
            <w:pPr>
              <w:jc w:val="center"/>
              <w:rPr>
                <w:sz w:val="24"/>
                <w:szCs w:val="24"/>
              </w:rPr>
            </w:pPr>
            <w:r w:rsidRPr="0076568D">
              <w:rPr>
                <w:rFonts w:hint="eastAsia"/>
                <w:color w:val="FFFFFF" w:themeColor="background1"/>
                <w:sz w:val="24"/>
                <w:szCs w:val="24"/>
              </w:rPr>
              <w:t>５本</w:t>
            </w:r>
          </w:p>
        </w:tc>
      </w:tr>
      <w:tr w:rsidR="00D2011B" w:rsidTr="000E5676">
        <w:trPr>
          <w:trHeight w:val="692"/>
        </w:trPr>
        <w:tc>
          <w:tcPr>
            <w:tcW w:w="1951" w:type="dxa"/>
            <w:vAlign w:val="center"/>
          </w:tcPr>
          <w:p w:rsidR="00D2011B" w:rsidRDefault="000E5676" w:rsidP="000E5676">
            <w:pPr>
              <w:rPr>
                <w:sz w:val="24"/>
                <w:szCs w:val="24"/>
              </w:rPr>
            </w:pPr>
            <w:r>
              <w:rPr>
                <w:rFonts w:hint="eastAsia"/>
                <w:sz w:val="24"/>
                <w:szCs w:val="24"/>
              </w:rPr>
              <w:t>現場責任者氏名</w:t>
            </w:r>
          </w:p>
        </w:tc>
        <w:tc>
          <w:tcPr>
            <w:tcW w:w="7317" w:type="dxa"/>
            <w:gridSpan w:val="3"/>
            <w:vAlign w:val="center"/>
          </w:tcPr>
          <w:p w:rsidR="00D2011B" w:rsidRDefault="00175975" w:rsidP="00F06252">
            <w:pPr>
              <w:rPr>
                <w:sz w:val="24"/>
                <w:szCs w:val="24"/>
              </w:rPr>
            </w:pPr>
            <w:r w:rsidRPr="0076568D">
              <w:rPr>
                <w:rFonts w:hint="eastAsia"/>
                <w:color w:val="FFFFFF" w:themeColor="background1"/>
                <w:sz w:val="24"/>
                <w:szCs w:val="24"/>
              </w:rPr>
              <w:t>館長　坂</w:t>
            </w:r>
            <w:r w:rsidRPr="0076568D">
              <w:rPr>
                <w:rFonts w:hint="eastAsia"/>
                <w:color w:val="FFFFFF" w:themeColor="background1"/>
                <w:sz w:val="24"/>
                <w:szCs w:val="24"/>
              </w:rPr>
              <w:t xml:space="preserve"> </w:t>
            </w:r>
            <w:r w:rsidRPr="0076568D">
              <w:rPr>
                <w:rFonts w:hint="eastAsia"/>
                <w:color w:val="FFFFFF" w:themeColor="background1"/>
                <w:sz w:val="24"/>
                <w:szCs w:val="24"/>
              </w:rPr>
              <w:t>鶴</w:t>
            </w:r>
            <w:r w:rsidR="00DB5157" w:rsidRPr="0076568D">
              <w:rPr>
                <w:rFonts w:hint="eastAsia"/>
                <w:color w:val="FFFFFF" w:themeColor="background1"/>
                <w:sz w:val="24"/>
                <w:szCs w:val="24"/>
              </w:rPr>
              <w:t xml:space="preserve">　太</w:t>
            </w:r>
            <w:r w:rsidR="00DB5157" w:rsidRPr="0076568D">
              <w:rPr>
                <w:rFonts w:hint="eastAsia"/>
                <w:color w:val="FFFFFF" w:themeColor="background1"/>
                <w:sz w:val="24"/>
                <w:szCs w:val="24"/>
              </w:rPr>
              <w:t xml:space="preserve"> </w:t>
            </w:r>
            <w:r w:rsidR="00DB5157" w:rsidRPr="0076568D">
              <w:rPr>
                <w:rFonts w:hint="eastAsia"/>
                <w:color w:val="FFFFFF" w:themeColor="background1"/>
                <w:sz w:val="24"/>
                <w:szCs w:val="24"/>
              </w:rPr>
              <w:t>郎</w:t>
            </w:r>
            <w:r w:rsidR="00DB5157" w:rsidRPr="00DB5157">
              <w:rPr>
                <w:rFonts w:hint="eastAsia"/>
                <w:color w:val="FF0000"/>
                <w:sz w:val="24"/>
                <w:szCs w:val="24"/>
              </w:rPr>
              <w:t xml:space="preserve">　</w:t>
            </w:r>
            <w:r w:rsidR="00DB5157" w:rsidRPr="0076568D">
              <w:rPr>
                <w:rFonts w:hint="eastAsia"/>
                <w:sz w:val="24"/>
                <w:szCs w:val="24"/>
              </w:rPr>
              <w:t>（電話</w:t>
            </w:r>
            <w:r w:rsidR="00DB5157" w:rsidRPr="00DB5157">
              <w:rPr>
                <w:rFonts w:hint="eastAsia"/>
                <w:color w:val="FF0000"/>
                <w:sz w:val="24"/>
                <w:szCs w:val="24"/>
              </w:rPr>
              <w:t xml:space="preserve">　</w:t>
            </w:r>
            <w:r w:rsidR="00DB5157" w:rsidRPr="0076568D">
              <w:rPr>
                <w:rFonts w:hint="eastAsia"/>
                <w:color w:val="FFFFFF" w:themeColor="background1"/>
                <w:sz w:val="24"/>
                <w:szCs w:val="24"/>
              </w:rPr>
              <w:t>０４９－２８１－３１１９</w:t>
            </w:r>
            <w:r w:rsidR="00DB5157" w:rsidRPr="00DB5157">
              <w:rPr>
                <w:rFonts w:hint="eastAsia"/>
                <w:color w:val="FF0000"/>
                <w:sz w:val="24"/>
                <w:szCs w:val="24"/>
              </w:rPr>
              <w:t xml:space="preserve">　</w:t>
            </w:r>
            <w:r w:rsidR="00A83793" w:rsidRPr="0076568D">
              <w:rPr>
                <w:rFonts w:hint="eastAsia"/>
                <w:sz w:val="24"/>
                <w:szCs w:val="24"/>
              </w:rPr>
              <w:t>）</w:t>
            </w:r>
          </w:p>
        </w:tc>
      </w:tr>
      <w:tr w:rsidR="00D2011B" w:rsidTr="003B3D13">
        <w:trPr>
          <w:trHeight w:val="419"/>
        </w:trPr>
        <w:tc>
          <w:tcPr>
            <w:tcW w:w="4634" w:type="dxa"/>
            <w:gridSpan w:val="2"/>
            <w:vAlign w:val="center"/>
          </w:tcPr>
          <w:p w:rsidR="00D2011B" w:rsidRPr="003B3D13" w:rsidRDefault="003B3D13" w:rsidP="003B3D13">
            <w:pPr>
              <w:pStyle w:val="a8"/>
              <w:numPr>
                <w:ilvl w:val="0"/>
                <w:numId w:val="3"/>
              </w:numPr>
              <w:ind w:leftChars="0"/>
              <w:rPr>
                <w:sz w:val="24"/>
                <w:szCs w:val="24"/>
              </w:rPr>
            </w:pPr>
            <w:r>
              <w:rPr>
                <w:rFonts w:hint="eastAsia"/>
                <w:kern w:val="0"/>
                <w:sz w:val="24"/>
                <w:szCs w:val="24"/>
              </w:rPr>
              <w:t xml:space="preserve"> </w:t>
            </w:r>
            <w:r w:rsidRPr="003B3D13">
              <w:rPr>
                <w:rFonts w:hint="eastAsia"/>
                <w:spacing w:val="420"/>
                <w:kern w:val="0"/>
                <w:sz w:val="24"/>
                <w:szCs w:val="24"/>
                <w:fitText w:val="2400" w:id="612556800"/>
              </w:rPr>
              <w:t>受付</w:t>
            </w:r>
            <w:r w:rsidRPr="003B3D13">
              <w:rPr>
                <w:rFonts w:hint="eastAsia"/>
                <w:kern w:val="0"/>
                <w:sz w:val="24"/>
                <w:szCs w:val="24"/>
                <w:fitText w:val="2400" w:id="612556800"/>
              </w:rPr>
              <w:t>欄</w:t>
            </w:r>
          </w:p>
        </w:tc>
        <w:tc>
          <w:tcPr>
            <w:tcW w:w="4634" w:type="dxa"/>
            <w:gridSpan w:val="2"/>
            <w:vAlign w:val="center"/>
          </w:tcPr>
          <w:p w:rsidR="00D2011B" w:rsidRPr="003B3D13" w:rsidRDefault="003B3D13" w:rsidP="003B3D13">
            <w:pPr>
              <w:pStyle w:val="a8"/>
              <w:numPr>
                <w:ilvl w:val="0"/>
                <w:numId w:val="3"/>
              </w:numPr>
              <w:ind w:leftChars="0"/>
              <w:rPr>
                <w:sz w:val="24"/>
                <w:szCs w:val="24"/>
              </w:rPr>
            </w:pPr>
            <w:r>
              <w:rPr>
                <w:rFonts w:hint="eastAsia"/>
                <w:kern w:val="0"/>
                <w:sz w:val="24"/>
                <w:szCs w:val="24"/>
              </w:rPr>
              <w:t xml:space="preserve"> </w:t>
            </w:r>
            <w:r w:rsidRPr="003B3D13">
              <w:rPr>
                <w:rFonts w:hint="eastAsia"/>
                <w:spacing w:val="420"/>
                <w:kern w:val="0"/>
                <w:sz w:val="24"/>
                <w:szCs w:val="24"/>
                <w:fitText w:val="2400" w:id="612557312"/>
              </w:rPr>
              <w:t>経過</w:t>
            </w:r>
            <w:r w:rsidRPr="003B3D13">
              <w:rPr>
                <w:rFonts w:hint="eastAsia"/>
                <w:kern w:val="0"/>
                <w:sz w:val="24"/>
                <w:szCs w:val="24"/>
                <w:fitText w:val="2400" w:id="612557312"/>
              </w:rPr>
              <w:t>欄</w:t>
            </w:r>
          </w:p>
        </w:tc>
      </w:tr>
      <w:tr w:rsidR="00D2011B" w:rsidTr="003B3D13">
        <w:trPr>
          <w:trHeight w:val="1842"/>
        </w:trPr>
        <w:tc>
          <w:tcPr>
            <w:tcW w:w="4634" w:type="dxa"/>
            <w:gridSpan w:val="2"/>
          </w:tcPr>
          <w:p w:rsidR="00D2011B" w:rsidRDefault="00D2011B" w:rsidP="00D2011B">
            <w:pPr>
              <w:jc w:val="left"/>
              <w:rPr>
                <w:sz w:val="24"/>
                <w:szCs w:val="24"/>
              </w:rPr>
            </w:pPr>
          </w:p>
        </w:tc>
        <w:tc>
          <w:tcPr>
            <w:tcW w:w="4634" w:type="dxa"/>
            <w:gridSpan w:val="2"/>
          </w:tcPr>
          <w:p w:rsidR="00D2011B" w:rsidRDefault="00D2011B" w:rsidP="00D2011B">
            <w:pPr>
              <w:jc w:val="left"/>
              <w:rPr>
                <w:sz w:val="24"/>
                <w:szCs w:val="24"/>
              </w:rPr>
            </w:pPr>
          </w:p>
        </w:tc>
      </w:tr>
    </w:tbl>
    <w:p w:rsidR="00D2011B" w:rsidRDefault="00246CF8" w:rsidP="00D2011B">
      <w:pPr>
        <w:jc w:val="left"/>
        <w:rPr>
          <w:sz w:val="24"/>
          <w:szCs w:val="24"/>
        </w:rPr>
      </w:pPr>
      <w:r>
        <w:rPr>
          <w:rFonts w:hint="eastAsia"/>
          <w:sz w:val="24"/>
          <w:szCs w:val="24"/>
        </w:rPr>
        <w:t xml:space="preserve">　備考</w:t>
      </w:r>
    </w:p>
    <w:p w:rsidR="00AF0EA3" w:rsidRDefault="00AF0EA3" w:rsidP="00D2011B">
      <w:pPr>
        <w:jc w:val="left"/>
        <w:rPr>
          <w:sz w:val="24"/>
          <w:szCs w:val="24"/>
        </w:rPr>
      </w:pPr>
      <w:r>
        <w:rPr>
          <w:rFonts w:hint="eastAsia"/>
          <w:sz w:val="24"/>
          <w:szCs w:val="24"/>
        </w:rPr>
        <w:t xml:space="preserve">　　１　</w:t>
      </w:r>
      <w:r w:rsidR="005C11C2">
        <w:rPr>
          <w:rFonts w:hint="eastAsia"/>
          <w:sz w:val="24"/>
          <w:szCs w:val="24"/>
        </w:rPr>
        <w:t>この用紙の大きさは、日本工業規格Ａ４とすること。</w:t>
      </w:r>
    </w:p>
    <w:p w:rsidR="005C11C2" w:rsidRDefault="005C11C2" w:rsidP="005C11C2">
      <w:pPr>
        <w:ind w:left="720" w:hangingChars="300" w:hanging="720"/>
        <w:jc w:val="left"/>
        <w:rPr>
          <w:sz w:val="24"/>
          <w:szCs w:val="24"/>
        </w:rPr>
      </w:pPr>
      <w:r>
        <w:rPr>
          <w:rFonts w:hint="eastAsia"/>
          <w:sz w:val="24"/>
          <w:szCs w:val="24"/>
        </w:rPr>
        <w:t xml:space="preserve">　　２　法人又は組合にあっては、その名称、代表者氏名、主たる事務所の所在地を記入すること。</w:t>
      </w:r>
    </w:p>
    <w:p w:rsidR="005C11C2" w:rsidRDefault="005C11C2" w:rsidP="005C11C2">
      <w:pPr>
        <w:ind w:left="720" w:hangingChars="300" w:hanging="720"/>
        <w:jc w:val="left"/>
        <w:rPr>
          <w:sz w:val="24"/>
          <w:szCs w:val="24"/>
        </w:rPr>
      </w:pPr>
      <w:r>
        <w:rPr>
          <w:rFonts w:hint="eastAsia"/>
          <w:sz w:val="24"/>
          <w:szCs w:val="24"/>
        </w:rPr>
        <w:t xml:space="preserve">　　３　</w:t>
      </w:r>
      <w:r w:rsidR="00A83793">
        <w:rPr>
          <w:rFonts w:hint="eastAsia"/>
          <w:sz w:val="24"/>
          <w:szCs w:val="24"/>
        </w:rPr>
        <w:t>露店等の開設場所及び消火器の設置場所に係る略図を添付すること。</w:t>
      </w:r>
    </w:p>
    <w:p w:rsidR="00A83793" w:rsidRPr="00D2011B" w:rsidRDefault="00A83793" w:rsidP="005C11C2">
      <w:pPr>
        <w:ind w:left="720" w:hangingChars="300" w:hanging="720"/>
        <w:jc w:val="left"/>
        <w:rPr>
          <w:sz w:val="24"/>
          <w:szCs w:val="24"/>
        </w:rPr>
      </w:pPr>
      <w:r>
        <w:rPr>
          <w:rFonts w:hint="eastAsia"/>
          <w:sz w:val="24"/>
          <w:szCs w:val="24"/>
        </w:rPr>
        <w:t xml:space="preserve">　　４　※印の欄は、記入しないこと。</w:t>
      </w:r>
    </w:p>
    <w:sectPr w:rsidR="00A83793" w:rsidRPr="00D2011B" w:rsidSect="00A83793">
      <w:pgSz w:w="11906" w:h="16838" w:code="9"/>
      <w:pgMar w:top="1418" w:right="1418" w:bottom="1418" w:left="1418" w:header="851" w:footer="992" w:gutter="0"/>
      <w:cols w:space="425"/>
      <w:docGrid w:type="lines" w:linePitch="3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87094"/>
    <w:multiLevelType w:val="hybridMultilevel"/>
    <w:tmpl w:val="053051FE"/>
    <w:lvl w:ilvl="0" w:tplc="9508B99C">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24D52ECB"/>
    <w:multiLevelType w:val="hybridMultilevel"/>
    <w:tmpl w:val="1ED09D76"/>
    <w:lvl w:ilvl="0" w:tplc="97EEEAB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07D1C7F"/>
    <w:multiLevelType w:val="hybridMultilevel"/>
    <w:tmpl w:val="04D257A8"/>
    <w:lvl w:ilvl="0" w:tplc="E4B6D820">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32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A18"/>
    <w:rsid w:val="00041C33"/>
    <w:rsid w:val="00046B91"/>
    <w:rsid w:val="000B7AF5"/>
    <w:rsid w:val="000E5676"/>
    <w:rsid w:val="000F2A18"/>
    <w:rsid w:val="00175975"/>
    <w:rsid w:val="001A09C7"/>
    <w:rsid w:val="001B36A1"/>
    <w:rsid w:val="001F29B3"/>
    <w:rsid w:val="00246CF8"/>
    <w:rsid w:val="002B5FB7"/>
    <w:rsid w:val="002D59DA"/>
    <w:rsid w:val="003B3D13"/>
    <w:rsid w:val="003C09F2"/>
    <w:rsid w:val="00463E6C"/>
    <w:rsid w:val="004B3ACA"/>
    <w:rsid w:val="00580542"/>
    <w:rsid w:val="005C11C2"/>
    <w:rsid w:val="005C3A49"/>
    <w:rsid w:val="00640BFC"/>
    <w:rsid w:val="00731FDA"/>
    <w:rsid w:val="007563A3"/>
    <w:rsid w:val="0076568D"/>
    <w:rsid w:val="007A2D22"/>
    <w:rsid w:val="007A6AA0"/>
    <w:rsid w:val="007D3AEF"/>
    <w:rsid w:val="00821F29"/>
    <w:rsid w:val="00845492"/>
    <w:rsid w:val="008833B6"/>
    <w:rsid w:val="008D73C8"/>
    <w:rsid w:val="00975BF0"/>
    <w:rsid w:val="00A361FF"/>
    <w:rsid w:val="00A8007B"/>
    <w:rsid w:val="00A83793"/>
    <w:rsid w:val="00AF0EA3"/>
    <w:rsid w:val="00B20C4A"/>
    <w:rsid w:val="00B770FE"/>
    <w:rsid w:val="00BF4F9B"/>
    <w:rsid w:val="00C17735"/>
    <w:rsid w:val="00CC1485"/>
    <w:rsid w:val="00D2011B"/>
    <w:rsid w:val="00D343DF"/>
    <w:rsid w:val="00D4189C"/>
    <w:rsid w:val="00D424BE"/>
    <w:rsid w:val="00D72430"/>
    <w:rsid w:val="00D73E6E"/>
    <w:rsid w:val="00D77A1E"/>
    <w:rsid w:val="00DA7B26"/>
    <w:rsid w:val="00DB5157"/>
    <w:rsid w:val="00DE3E4C"/>
    <w:rsid w:val="00E6445A"/>
    <w:rsid w:val="00E74348"/>
    <w:rsid w:val="00F06252"/>
    <w:rsid w:val="00F6434B"/>
    <w:rsid w:val="00F94EE5"/>
    <w:rsid w:val="00FB1B55"/>
    <w:rsid w:val="00FC4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19B00F"/>
  <w15:docId w15:val="{D979B655-7856-4BFC-93EF-3D9E6BD56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72430"/>
    <w:pPr>
      <w:jc w:val="center"/>
    </w:pPr>
    <w:rPr>
      <w:sz w:val="24"/>
      <w:szCs w:val="24"/>
    </w:rPr>
  </w:style>
  <w:style w:type="character" w:customStyle="1" w:styleId="a4">
    <w:name w:val="記 (文字)"/>
    <w:basedOn w:val="a0"/>
    <w:link w:val="a3"/>
    <w:uiPriority w:val="99"/>
    <w:rsid w:val="00D72430"/>
    <w:rPr>
      <w:sz w:val="24"/>
      <w:szCs w:val="24"/>
    </w:rPr>
  </w:style>
  <w:style w:type="paragraph" w:styleId="a5">
    <w:name w:val="Closing"/>
    <w:basedOn w:val="a"/>
    <w:link w:val="a6"/>
    <w:uiPriority w:val="99"/>
    <w:unhideWhenUsed/>
    <w:rsid w:val="00D72430"/>
    <w:pPr>
      <w:jc w:val="right"/>
    </w:pPr>
    <w:rPr>
      <w:sz w:val="24"/>
      <w:szCs w:val="24"/>
    </w:rPr>
  </w:style>
  <w:style w:type="character" w:customStyle="1" w:styleId="a6">
    <w:name w:val="結語 (文字)"/>
    <w:basedOn w:val="a0"/>
    <w:link w:val="a5"/>
    <w:uiPriority w:val="99"/>
    <w:rsid w:val="00D72430"/>
    <w:rPr>
      <w:sz w:val="24"/>
      <w:szCs w:val="24"/>
    </w:rPr>
  </w:style>
  <w:style w:type="table" w:styleId="a7">
    <w:name w:val="Table Grid"/>
    <w:basedOn w:val="a1"/>
    <w:uiPriority w:val="59"/>
    <w:rsid w:val="00B77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B3D13"/>
    <w:pPr>
      <w:ind w:leftChars="400" w:left="840"/>
    </w:pPr>
  </w:style>
  <w:style w:type="paragraph" w:styleId="a9">
    <w:name w:val="Balloon Text"/>
    <w:basedOn w:val="a"/>
    <w:link w:val="aa"/>
    <w:uiPriority w:val="99"/>
    <w:semiHidden/>
    <w:unhideWhenUsed/>
    <w:rsid w:val="00DA7B2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7B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92A1C-967D-4570-BE07-5918DDD8A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高麗 敏幸</dc:creator>
  <cp:keywords/>
  <dc:description/>
  <cp:lastModifiedBy>久保田 章裕</cp:lastModifiedBy>
  <cp:revision>53</cp:revision>
  <cp:lastPrinted>2016-04-27T04:19:00Z</cp:lastPrinted>
  <dcterms:created xsi:type="dcterms:W3CDTF">2014-04-15T22:30:00Z</dcterms:created>
  <dcterms:modified xsi:type="dcterms:W3CDTF">2017-10-02T07:30:00Z</dcterms:modified>
</cp:coreProperties>
</file>