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B3" w:rsidRDefault="00CE0009" w:rsidP="008D73C8">
      <w:pPr>
        <w:rPr>
          <w:sz w:val="24"/>
        </w:rPr>
      </w:pPr>
      <w:r>
        <w:rPr>
          <w:rFonts w:hint="eastAsia"/>
          <w:sz w:val="24"/>
        </w:rPr>
        <w:t>様式第８</w:t>
      </w:r>
      <w:r w:rsidR="006C6804">
        <w:rPr>
          <w:rFonts w:hint="eastAsia"/>
          <w:sz w:val="24"/>
        </w:rPr>
        <w:t>号（第２</w:t>
      </w:r>
      <w:r>
        <w:rPr>
          <w:rFonts w:hint="eastAsia"/>
          <w:sz w:val="24"/>
        </w:rPr>
        <w:t>２</w:t>
      </w:r>
      <w:r w:rsidR="00674D33">
        <w:rPr>
          <w:rFonts w:hint="eastAsia"/>
          <w:sz w:val="24"/>
        </w:rPr>
        <w:t>条</w:t>
      </w:r>
      <w:r w:rsidR="00D77A1E">
        <w:rPr>
          <w:rFonts w:hint="eastAsia"/>
          <w:sz w:val="24"/>
        </w:rPr>
        <w:t>関係）</w:t>
      </w:r>
    </w:p>
    <w:p w:rsidR="00D2011B" w:rsidRDefault="00D2011B" w:rsidP="008D73C8">
      <w:pPr>
        <w:rPr>
          <w:sz w:val="24"/>
        </w:rPr>
      </w:pPr>
    </w:p>
    <w:p w:rsidR="00D77A1E" w:rsidRDefault="006056E1" w:rsidP="00D77A1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火災予防上必要な業務に関する計画提出書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606"/>
        <w:gridCol w:w="1896"/>
        <w:gridCol w:w="2833"/>
      </w:tblGrid>
      <w:tr w:rsidR="00D2011B" w:rsidTr="004E7CD5">
        <w:trPr>
          <w:trHeight w:val="4132"/>
        </w:trPr>
        <w:tc>
          <w:tcPr>
            <w:tcW w:w="9286" w:type="dxa"/>
            <w:gridSpan w:val="4"/>
          </w:tcPr>
          <w:p w:rsidR="00D2011B" w:rsidRDefault="007D3AEF" w:rsidP="007D3AE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7D3AEF" w:rsidRDefault="007D3AEF" w:rsidP="007D3AEF">
            <w:pPr>
              <w:jc w:val="left"/>
              <w:rPr>
                <w:sz w:val="24"/>
                <w:szCs w:val="24"/>
              </w:rPr>
            </w:pPr>
          </w:p>
          <w:p w:rsidR="007D3AEF" w:rsidRDefault="007D3AEF" w:rsidP="007D3A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坂戸・鶴ヶ島消防組合</w:t>
            </w:r>
          </w:p>
          <w:p w:rsidR="007D3AEF" w:rsidRDefault="0037630D" w:rsidP="007D3A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C2F8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消防長　　　　　　　</w:t>
            </w:r>
            <w:bookmarkStart w:id="0" w:name="_GoBack"/>
            <w:bookmarkEnd w:id="0"/>
            <w:r w:rsidRPr="004B2B96">
              <w:rPr>
                <w:rFonts w:hint="eastAsia"/>
                <w:sz w:val="24"/>
                <w:szCs w:val="24"/>
              </w:rPr>
              <w:t>様</w:t>
            </w:r>
          </w:p>
          <w:p w:rsidR="007D3AEF" w:rsidRDefault="007D3AEF" w:rsidP="007D3AEF">
            <w:pPr>
              <w:jc w:val="left"/>
              <w:rPr>
                <w:sz w:val="24"/>
                <w:szCs w:val="24"/>
              </w:rPr>
            </w:pPr>
          </w:p>
          <w:p w:rsidR="007D3AEF" w:rsidRDefault="007D3AEF" w:rsidP="007D3AE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届出者　　　　　　　　　　　　　　　　</w:t>
            </w:r>
          </w:p>
          <w:p w:rsidR="007D3AEF" w:rsidRDefault="007D3AEF" w:rsidP="007D3AE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所　　　　　　　　　　　　　　　</w:t>
            </w:r>
          </w:p>
          <w:p w:rsidR="007D3AEF" w:rsidRDefault="007D3AEF" w:rsidP="007D3AE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　</w:t>
            </w:r>
            <w:r w:rsidR="00F06252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6056E1" w:rsidRDefault="007D3AEF" w:rsidP="007D3AE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  <w:r w:rsidR="006056E1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  <w:p w:rsidR="007D3AEF" w:rsidRDefault="006056E1" w:rsidP="006056E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D3AEF">
              <w:rPr>
                <w:sz w:val="24"/>
                <w:szCs w:val="24"/>
              </w:rPr>
              <w:fldChar w:fldCharType="begin"/>
            </w:r>
            <w:r w:rsidR="007D3AEF">
              <w:rPr>
                <w:sz w:val="24"/>
                <w:szCs w:val="24"/>
              </w:rPr>
              <w:instrText xml:space="preserve"> </w:instrText>
            </w:r>
            <w:r w:rsidR="007D3AEF">
              <w:rPr>
                <w:rFonts w:hint="eastAsia"/>
                <w:sz w:val="24"/>
                <w:szCs w:val="24"/>
              </w:rPr>
              <w:instrText>eq \o\ac(</w:instrText>
            </w:r>
            <w:r w:rsidR="007D3AEF">
              <w:rPr>
                <w:rFonts w:hint="eastAsia"/>
                <w:sz w:val="24"/>
                <w:szCs w:val="24"/>
              </w:rPr>
              <w:instrText>○</w:instrText>
            </w:r>
            <w:r w:rsidR="007D3AEF">
              <w:rPr>
                <w:rFonts w:hint="eastAsia"/>
                <w:sz w:val="24"/>
                <w:szCs w:val="24"/>
              </w:rPr>
              <w:instrText>,</w:instrText>
            </w:r>
            <w:r w:rsidR="007D3AEF" w:rsidRPr="007D3AEF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7D3AEF">
              <w:rPr>
                <w:rFonts w:hint="eastAsia"/>
                <w:sz w:val="24"/>
                <w:szCs w:val="24"/>
              </w:rPr>
              <w:instrText>)</w:instrText>
            </w:r>
            <w:r w:rsidR="007D3AEF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F5F6E" w:rsidRDefault="004F5F6E" w:rsidP="004F5F6E">
            <w:pPr>
              <w:jc w:val="right"/>
              <w:rPr>
                <w:sz w:val="24"/>
                <w:szCs w:val="24"/>
              </w:rPr>
            </w:pPr>
          </w:p>
          <w:p w:rsidR="006056E1" w:rsidRDefault="006056E1" w:rsidP="006056E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防火担当者　　　　　　　　　　　　　　</w:t>
            </w:r>
          </w:p>
          <w:p w:rsidR="006056E1" w:rsidRDefault="006056E1" w:rsidP="006056E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所　　　　　　　　　　　　　　　</w:t>
            </w:r>
          </w:p>
          <w:p w:rsidR="006056E1" w:rsidRDefault="006056E1" w:rsidP="006056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　　　　　　　　　　　　）</w:t>
            </w:r>
          </w:p>
          <w:p w:rsidR="006056E1" w:rsidRDefault="006056E1" w:rsidP="006056E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　　　　　　　　　　　　</w:t>
            </w:r>
          </w:p>
          <w:p w:rsidR="006056E1" w:rsidRDefault="006056E1" w:rsidP="006056E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7D3AEF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6056E1" w:rsidRDefault="006056E1" w:rsidP="006056E1">
            <w:pPr>
              <w:jc w:val="left"/>
              <w:rPr>
                <w:sz w:val="24"/>
                <w:szCs w:val="24"/>
              </w:rPr>
            </w:pPr>
          </w:p>
          <w:p w:rsidR="006056E1" w:rsidRPr="007D3AEF" w:rsidRDefault="006056E1" w:rsidP="006056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別添のとおり火災予防上必要な業務に関する計画書を提出します。</w:t>
            </w:r>
          </w:p>
        </w:tc>
      </w:tr>
      <w:tr w:rsidR="005D7BE4" w:rsidTr="004E7CD5">
        <w:trPr>
          <w:trHeight w:val="625"/>
        </w:trPr>
        <w:tc>
          <w:tcPr>
            <w:tcW w:w="1951" w:type="dxa"/>
            <w:vAlign w:val="center"/>
          </w:tcPr>
          <w:p w:rsidR="005D7BE4" w:rsidRDefault="005D7BE4" w:rsidP="00580542">
            <w:pPr>
              <w:jc w:val="center"/>
              <w:rPr>
                <w:sz w:val="24"/>
                <w:szCs w:val="24"/>
              </w:rPr>
            </w:pPr>
            <w:r w:rsidRPr="005D7BE4">
              <w:rPr>
                <w:rFonts w:hint="eastAsia"/>
                <w:spacing w:val="60"/>
                <w:kern w:val="0"/>
                <w:sz w:val="24"/>
                <w:szCs w:val="24"/>
                <w:fitText w:val="1680" w:id="612579584"/>
              </w:rPr>
              <w:t>指定催し</w:t>
            </w:r>
            <w:r w:rsidRPr="005D7BE4">
              <w:rPr>
                <w:rFonts w:hint="eastAsia"/>
                <w:kern w:val="0"/>
                <w:sz w:val="24"/>
                <w:szCs w:val="24"/>
                <w:fitText w:val="1680" w:id="612579584"/>
              </w:rPr>
              <w:t>の</w:t>
            </w:r>
          </w:p>
          <w:p w:rsidR="005D7BE4" w:rsidRDefault="005D7BE4" w:rsidP="00580542">
            <w:pPr>
              <w:jc w:val="center"/>
              <w:rPr>
                <w:sz w:val="24"/>
                <w:szCs w:val="24"/>
              </w:rPr>
            </w:pPr>
            <w:r w:rsidRPr="005D7BE4">
              <w:rPr>
                <w:rFonts w:hint="eastAsia"/>
                <w:spacing w:val="120"/>
                <w:kern w:val="0"/>
                <w:sz w:val="24"/>
                <w:szCs w:val="24"/>
                <w:fitText w:val="1680" w:id="612579585"/>
              </w:rPr>
              <w:t>開催場</w:t>
            </w:r>
            <w:r w:rsidRPr="005D7BE4">
              <w:rPr>
                <w:rFonts w:hint="eastAsia"/>
                <w:kern w:val="0"/>
                <w:sz w:val="24"/>
                <w:szCs w:val="24"/>
                <w:fitText w:val="1680" w:id="612579585"/>
              </w:rPr>
              <w:t>所</w:t>
            </w:r>
          </w:p>
        </w:tc>
        <w:tc>
          <w:tcPr>
            <w:tcW w:w="7335" w:type="dxa"/>
            <w:gridSpan w:val="3"/>
            <w:vAlign w:val="center"/>
          </w:tcPr>
          <w:p w:rsidR="005D7BE4" w:rsidRDefault="005D7BE4" w:rsidP="000E5676">
            <w:pPr>
              <w:ind w:rightChars="-56" w:right="-118"/>
              <w:rPr>
                <w:sz w:val="24"/>
                <w:szCs w:val="24"/>
              </w:rPr>
            </w:pPr>
          </w:p>
        </w:tc>
      </w:tr>
      <w:tr w:rsidR="005D7BE4" w:rsidTr="004E7CD5">
        <w:trPr>
          <w:trHeight w:val="676"/>
        </w:trPr>
        <w:tc>
          <w:tcPr>
            <w:tcW w:w="1951" w:type="dxa"/>
            <w:vAlign w:val="center"/>
          </w:tcPr>
          <w:p w:rsidR="005D7BE4" w:rsidRDefault="005D7BE4" w:rsidP="005D7B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指定催しの名称</w:t>
            </w:r>
          </w:p>
        </w:tc>
        <w:tc>
          <w:tcPr>
            <w:tcW w:w="7335" w:type="dxa"/>
            <w:gridSpan w:val="3"/>
            <w:vAlign w:val="center"/>
          </w:tcPr>
          <w:p w:rsidR="005D7BE4" w:rsidRDefault="005D7BE4" w:rsidP="00E6445A">
            <w:pPr>
              <w:jc w:val="left"/>
              <w:rPr>
                <w:sz w:val="24"/>
                <w:szCs w:val="24"/>
              </w:rPr>
            </w:pPr>
          </w:p>
        </w:tc>
      </w:tr>
      <w:tr w:rsidR="00163B61" w:rsidTr="004E7CD5">
        <w:trPr>
          <w:trHeight w:val="700"/>
        </w:trPr>
        <w:tc>
          <w:tcPr>
            <w:tcW w:w="1951" w:type="dxa"/>
            <w:vAlign w:val="center"/>
          </w:tcPr>
          <w:p w:rsidR="00163B61" w:rsidRDefault="005D7BE4" w:rsidP="00E6445A">
            <w:pPr>
              <w:jc w:val="center"/>
              <w:rPr>
                <w:sz w:val="24"/>
                <w:szCs w:val="24"/>
              </w:rPr>
            </w:pPr>
            <w:r w:rsidRPr="005D7BE4">
              <w:rPr>
                <w:rFonts w:hint="eastAsia"/>
                <w:spacing w:val="120"/>
                <w:kern w:val="0"/>
                <w:sz w:val="24"/>
                <w:szCs w:val="24"/>
                <w:fitText w:val="1680" w:id="612580096"/>
              </w:rPr>
              <w:t>開催期</w:t>
            </w:r>
            <w:r w:rsidRPr="005D7BE4">
              <w:rPr>
                <w:rFonts w:hint="eastAsia"/>
                <w:kern w:val="0"/>
                <w:sz w:val="24"/>
                <w:szCs w:val="24"/>
                <w:fitText w:val="1680" w:id="612580096"/>
              </w:rPr>
              <w:t>間</w:t>
            </w:r>
          </w:p>
        </w:tc>
        <w:tc>
          <w:tcPr>
            <w:tcW w:w="2606" w:type="dxa"/>
            <w:vAlign w:val="center"/>
          </w:tcPr>
          <w:p w:rsidR="00163B61" w:rsidRDefault="00163B61" w:rsidP="00163B61">
            <w:pPr>
              <w:ind w:leftChars="-51" w:left="-107" w:rightChars="-56" w:right="-1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163B61" w:rsidRDefault="00163B61" w:rsidP="00163B61">
            <w:pPr>
              <w:ind w:leftChars="-51" w:left="-107" w:rightChars="-55" w:right="-1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至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96" w:type="dxa"/>
            <w:vAlign w:val="center"/>
          </w:tcPr>
          <w:p w:rsidR="00163B61" w:rsidRDefault="005D7BE4" w:rsidP="005D7BE4">
            <w:pPr>
              <w:jc w:val="center"/>
              <w:rPr>
                <w:sz w:val="24"/>
                <w:szCs w:val="24"/>
              </w:rPr>
            </w:pPr>
            <w:r w:rsidRPr="005D7BE4">
              <w:rPr>
                <w:rFonts w:hint="eastAsia"/>
                <w:spacing w:val="120"/>
                <w:kern w:val="0"/>
                <w:sz w:val="24"/>
                <w:szCs w:val="24"/>
                <w:fitText w:val="1680" w:id="612581376"/>
              </w:rPr>
              <w:t>開催時</w:t>
            </w:r>
            <w:r w:rsidRPr="005D7BE4">
              <w:rPr>
                <w:rFonts w:hint="eastAsia"/>
                <w:kern w:val="0"/>
                <w:sz w:val="24"/>
                <w:szCs w:val="24"/>
                <w:fitText w:val="1680" w:id="612581376"/>
              </w:rPr>
              <w:t>間</w:t>
            </w:r>
          </w:p>
        </w:tc>
        <w:tc>
          <w:tcPr>
            <w:tcW w:w="2833" w:type="dxa"/>
            <w:vAlign w:val="center"/>
          </w:tcPr>
          <w:p w:rsidR="00163B61" w:rsidRDefault="00163B61" w:rsidP="00163B61">
            <w:pPr>
              <w:ind w:rightChars="-56" w:right="-1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　　　　時　　分</w:t>
            </w:r>
          </w:p>
          <w:p w:rsidR="00163B61" w:rsidRDefault="00163B61" w:rsidP="00163B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終了　　　　時　　分</w:t>
            </w:r>
          </w:p>
        </w:tc>
      </w:tr>
      <w:tr w:rsidR="00D2011B" w:rsidTr="004E7CD5">
        <w:trPr>
          <w:trHeight w:val="795"/>
        </w:trPr>
        <w:tc>
          <w:tcPr>
            <w:tcW w:w="1951" w:type="dxa"/>
            <w:vAlign w:val="center"/>
          </w:tcPr>
          <w:p w:rsidR="00D2011B" w:rsidRDefault="005D7BE4" w:rsidP="00640BFC">
            <w:pPr>
              <w:jc w:val="center"/>
              <w:rPr>
                <w:sz w:val="24"/>
                <w:szCs w:val="24"/>
              </w:rPr>
            </w:pPr>
            <w:r w:rsidRPr="00E0582C">
              <w:rPr>
                <w:rFonts w:hint="eastAsia"/>
                <w:spacing w:val="15"/>
                <w:kern w:val="0"/>
                <w:sz w:val="24"/>
                <w:szCs w:val="24"/>
                <w:fitText w:val="1680" w:id="612581632"/>
              </w:rPr>
              <w:t>一日あたり</w:t>
            </w:r>
            <w:r w:rsidRPr="00E0582C">
              <w:rPr>
                <w:rFonts w:hint="eastAsia"/>
                <w:spacing w:val="45"/>
                <w:kern w:val="0"/>
                <w:sz w:val="24"/>
                <w:szCs w:val="24"/>
                <w:fitText w:val="1680" w:id="612581632"/>
              </w:rPr>
              <w:t>の</w:t>
            </w:r>
          </w:p>
          <w:p w:rsidR="005D7BE4" w:rsidRDefault="005D7BE4" w:rsidP="00640BFC">
            <w:pPr>
              <w:jc w:val="center"/>
              <w:rPr>
                <w:sz w:val="24"/>
                <w:szCs w:val="24"/>
              </w:rPr>
            </w:pPr>
            <w:r w:rsidRPr="00E0582C">
              <w:rPr>
                <w:rFonts w:hint="eastAsia"/>
                <w:spacing w:val="15"/>
                <w:kern w:val="0"/>
                <w:sz w:val="24"/>
                <w:szCs w:val="24"/>
                <w:fitText w:val="1680" w:id="612581633"/>
              </w:rPr>
              <w:t>人出予想人</w:t>
            </w:r>
            <w:r w:rsidRPr="00E0582C">
              <w:rPr>
                <w:rFonts w:hint="eastAsia"/>
                <w:spacing w:val="45"/>
                <w:kern w:val="0"/>
                <w:sz w:val="24"/>
                <w:szCs w:val="24"/>
                <w:fitText w:val="1680" w:id="612581633"/>
              </w:rPr>
              <w:t>員</w:t>
            </w:r>
          </w:p>
        </w:tc>
        <w:tc>
          <w:tcPr>
            <w:tcW w:w="2606" w:type="dxa"/>
            <w:vAlign w:val="center"/>
          </w:tcPr>
          <w:p w:rsidR="00D2011B" w:rsidRDefault="00D2011B" w:rsidP="005D7BE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E5676" w:rsidRDefault="00E0582C" w:rsidP="005D7BE4">
            <w:pPr>
              <w:jc w:val="center"/>
              <w:rPr>
                <w:sz w:val="24"/>
                <w:szCs w:val="24"/>
              </w:rPr>
            </w:pPr>
            <w:r w:rsidRPr="00E0582C">
              <w:rPr>
                <w:rFonts w:hint="eastAsia"/>
                <w:spacing w:val="60"/>
                <w:kern w:val="0"/>
                <w:sz w:val="24"/>
                <w:szCs w:val="24"/>
                <w:fitText w:val="1680" w:id="612581634"/>
              </w:rPr>
              <w:t>露店等の</w:t>
            </w:r>
            <w:r w:rsidRPr="00E0582C">
              <w:rPr>
                <w:rFonts w:hint="eastAsia"/>
                <w:kern w:val="0"/>
                <w:sz w:val="24"/>
                <w:szCs w:val="24"/>
                <w:fitText w:val="1680" w:id="612581634"/>
              </w:rPr>
              <w:t>数</w:t>
            </w:r>
          </w:p>
        </w:tc>
        <w:tc>
          <w:tcPr>
            <w:tcW w:w="2833" w:type="dxa"/>
            <w:vAlign w:val="center"/>
          </w:tcPr>
          <w:p w:rsidR="00D2011B" w:rsidRDefault="00D2011B" w:rsidP="005D7BE4">
            <w:pPr>
              <w:rPr>
                <w:sz w:val="24"/>
                <w:szCs w:val="24"/>
              </w:rPr>
            </w:pPr>
          </w:p>
        </w:tc>
      </w:tr>
      <w:tr w:rsidR="004E7CD5" w:rsidTr="0074774A">
        <w:trPr>
          <w:trHeight w:val="736"/>
        </w:trPr>
        <w:tc>
          <w:tcPr>
            <w:tcW w:w="1951" w:type="dxa"/>
            <w:vAlign w:val="center"/>
          </w:tcPr>
          <w:p w:rsidR="004E7CD5" w:rsidRPr="00E0582C" w:rsidRDefault="00794E0D" w:rsidP="00640BFC">
            <w:pPr>
              <w:jc w:val="center"/>
              <w:rPr>
                <w:kern w:val="0"/>
                <w:sz w:val="24"/>
                <w:szCs w:val="24"/>
              </w:rPr>
            </w:pPr>
            <w:r w:rsidRPr="00794E0D">
              <w:rPr>
                <w:rFonts w:hint="eastAsia"/>
                <w:spacing w:val="60"/>
                <w:kern w:val="0"/>
                <w:sz w:val="24"/>
                <w:szCs w:val="24"/>
                <w:fitText w:val="1680" w:id="613007872"/>
              </w:rPr>
              <w:t>使用火気</w:t>
            </w:r>
            <w:r w:rsidRPr="00794E0D">
              <w:rPr>
                <w:rFonts w:hint="eastAsia"/>
                <w:kern w:val="0"/>
                <w:sz w:val="24"/>
                <w:szCs w:val="24"/>
                <w:fitText w:val="1680" w:id="613007872"/>
              </w:rPr>
              <w:t>等</w:t>
            </w:r>
          </w:p>
        </w:tc>
        <w:tc>
          <w:tcPr>
            <w:tcW w:w="7335" w:type="dxa"/>
            <w:gridSpan w:val="3"/>
            <w:vAlign w:val="center"/>
          </w:tcPr>
          <w:p w:rsidR="004E7CD5" w:rsidRDefault="00794E0D" w:rsidP="005D7B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□コンロ等の火を使用する</w:t>
            </w:r>
            <w:r w:rsidR="00C74661">
              <w:rPr>
                <w:rFonts w:hint="eastAsia"/>
                <w:sz w:val="24"/>
                <w:szCs w:val="24"/>
              </w:rPr>
              <w:t>器</w:t>
            </w:r>
            <w:r>
              <w:rPr>
                <w:rFonts w:hint="eastAsia"/>
                <w:sz w:val="24"/>
                <w:szCs w:val="24"/>
              </w:rPr>
              <w:t>具　　　□ガソリン等の危険物</w:t>
            </w:r>
          </w:p>
          <w:p w:rsidR="00794E0D" w:rsidRDefault="00794E0D" w:rsidP="005D7B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</w:tr>
      <w:tr w:rsidR="00D2011B" w:rsidTr="004E7CD5">
        <w:trPr>
          <w:trHeight w:val="692"/>
        </w:trPr>
        <w:tc>
          <w:tcPr>
            <w:tcW w:w="1951" w:type="dxa"/>
            <w:vAlign w:val="center"/>
          </w:tcPr>
          <w:p w:rsidR="00D2011B" w:rsidRDefault="004E7CD5" w:rsidP="000E56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その他必要事項</w:t>
            </w:r>
          </w:p>
        </w:tc>
        <w:tc>
          <w:tcPr>
            <w:tcW w:w="7335" w:type="dxa"/>
            <w:gridSpan w:val="3"/>
            <w:vAlign w:val="center"/>
          </w:tcPr>
          <w:p w:rsidR="00D2011B" w:rsidRDefault="00F06252" w:rsidP="004E7C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D2011B" w:rsidTr="004E7CD5">
        <w:trPr>
          <w:trHeight w:val="419"/>
        </w:trPr>
        <w:tc>
          <w:tcPr>
            <w:tcW w:w="4557" w:type="dxa"/>
            <w:gridSpan w:val="2"/>
            <w:vAlign w:val="center"/>
          </w:tcPr>
          <w:p w:rsidR="00D2011B" w:rsidRPr="003B3D13" w:rsidRDefault="003B3D13" w:rsidP="003B3D13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3B3D13">
              <w:rPr>
                <w:rFonts w:hint="eastAsia"/>
                <w:spacing w:val="420"/>
                <w:kern w:val="0"/>
                <w:sz w:val="24"/>
                <w:szCs w:val="24"/>
                <w:fitText w:val="2400" w:id="612556800"/>
              </w:rPr>
              <w:t>受付</w:t>
            </w:r>
            <w:r w:rsidRPr="003B3D13">
              <w:rPr>
                <w:rFonts w:hint="eastAsia"/>
                <w:kern w:val="0"/>
                <w:sz w:val="24"/>
                <w:szCs w:val="24"/>
                <w:fitText w:val="2400" w:id="612556800"/>
              </w:rPr>
              <w:t>欄</w:t>
            </w:r>
          </w:p>
        </w:tc>
        <w:tc>
          <w:tcPr>
            <w:tcW w:w="4729" w:type="dxa"/>
            <w:gridSpan w:val="2"/>
            <w:vAlign w:val="center"/>
          </w:tcPr>
          <w:p w:rsidR="00D2011B" w:rsidRPr="003B3D13" w:rsidRDefault="003B3D13" w:rsidP="003B3D13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3B3D13">
              <w:rPr>
                <w:rFonts w:hint="eastAsia"/>
                <w:spacing w:val="420"/>
                <w:kern w:val="0"/>
                <w:sz w:val="24"/>
                <w:szCs w:val="24"/>
                <w:fitText w:val="2400" w:id="612557312"/>
              </w:rPr>
              <w:t>経過</w:t>
            </w:r>
            <w:r w:rsidRPr="003B3D13">
              <w:rPr>
                <w:rFonts w:hint="eastAsia"/>
                <w:kern w:val="0"/>
                <w:sz w:val="24"/>
                <w:szCs w:val="24"/>
                <w:fitText w:val="2400" w:id="612557312"/>
              </w:rPr>
              <w:t>欄</w:t>
            </w:r>
          </w:p>
        </w:tc>
      </w:tr>
      <w:tr w:rsidR="00D2011B" w:rsidTr="004E7CD5">
        <w:trPr>
          <w:trHeight w:val="1842"/>
        </w:trPr>
        <w:tc>
          <w:tcPr>
            <w:tcW w:w="4557" w:type="dxa"/>
            <w:gridSpan w:val="2"/>
          </w:tcPr>
          <w:p w:rsidR="00D2011B" w:rsidRDefault="00D2011B" w:rsidP="00D201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D2011B" w:rsidRDefault="00D2011B" w:rsidP="00D2011B">
            <w:pPr>
              <w:jc w:val="left"/>
              <w:rPr>
                <w:sz w:val="24"/>
                <w:szCs w:val="24"/>
              </w:rPr>
            </w:pPr>
          </w:p>
        </w:tc>
      </w:tr>
    </w:tbl>
    <w:p w:rsidR="00D2011B" w:rsidRDefault="00246CF8" w:rsidP="00D201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</w:t>
      </w:r>
    </w:p>
    <w:p w:rsidR="00AF0EA3" w:rsidRDefault="00AF0EA3" w:rsidP="00D201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</w:t>
      </w:r>
      <w:r w:rsidR="00CE0009">
        <w:rPr>
          <w:rFonts w:hint="eastAsia"/>
          <w:sz w:val="24"/>
          <w:szCs w:val="24"/>
        </w:rPr>
        <w:t>この用紙の大きさは、日本産業</w:t>
      </w:r>
      <w:r w:rsidR="005C11C2">
        <w:rPr>
          <w:rFonts w:hint="eastAsia"/>
          <w:sz w:val="24"/>
          <w:szCs w:val="24"/>
        </w:rPr>
        <w:t>規格Ａ４とすること。</w:t>
      </w:r>
    </w:p>
    <w:p w:rsidR="005C11C2" w:rsidRDefault="005C11C2" w:rsidP="002A78E8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</w:t>
      </w:r>
      <w:r w:rsidR="002A78E8">
        <w:rPr>
          <w:rFonts w:hint="eastAsia"/>
          <w:sz w:val="24"/>
          <w:szCs w:val="24"/>
        </w:rPr>
        <w:t>□印のある欄には、該当の□</w:t>
      </w:r>
      <w:r w:rsidR="00C74661">
        <w:rPr>
          <w:rFonts w:hint="eastAsia"/>
          <w:sz w:val="24"/>
          <w:szCs w:val="24"/>
        </w:rPr>
        <w:t>印</w:t>
      </w:r>
      <w:r w:rsidR="002A78E8">
        <w:rPr>
          <w:rFonts w:hint="eastAsia"/>
          <w:sz w:val="24"/>
          <w:szCs w:val="24"/>
        </w:rPr>
        <w:t>にレを付けること。</w:t>
      </w:r>
    </w:p>
    <w:p w:rsidR="00A83793" w:rsidRPr="00D2011B" w:rsidRDefault="002A78E8" w:rsidP="005C11C2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</w:t>
      </w:r>
      <w:r w:rsidR="00A83793">
        <w:rPr>
          <w:rFonts w:hint="eastAsia"/>
          <w:sz w:val="24"/>
          <w:szCs w:val="24"/>
        </w:rPr>
        <w:t xml:space="preserve">　※印の欄は、記入しないこと。</w:t>
      </w:r>
    </w:p>
    <w:sectPr w:rsidR="00A83793" w:rsidRPr="00D2011B" w:rsidSect="004F5F6E">
      <w:pgSz w:w="11906" w:h="16838" w:code="9"/>
      <w:pgMar w:top="1134" w:right="1418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09" w:rsidRDefault="00CE0009" w:rsidP="00CE0009">
      <w:r>
        <w:separator/>
      </w:r>
    </w:p>
  </w:endnote>
  <w:endnote w:type="continuationSeparator" w:id="0">
    <w:p w:rsidR="00CE0009" w:rsidRDefault="00CE0009" w:rsidP="00CE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09" w:rsidRDefault="00CE0009" w:rsidP="00CE0009">
      <w:r>
        <w:separator/>
      </w:r>
    </w:p>
  </w:footnote>
  <w:footnote w:type="continuationSeparator" w:id="0">
    <w:p w:rsidR="00CE0009" w:rsidRDefault="00CE0009" w:rsidP="00CE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094"/>
    <w:multiLevelType w:val="hybridMultilevel"/>
    <w:tmpl w:val="053051FE"/>
    <w:lvl w:ilvl="0" w:tplc="9508B99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4D52ECB"/>
    <w:multiLevelType w:val="hybridMultilevel"/>
    <w:tmpl w:val="1ED09D76"/>
    <w:lvl w:ilvl="0" w:tplc="97EEEA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7D1C7F"/>
    <w:multiLevelType w:val="hybridMultilevel"/>
    <w:tmpl w:val="04D257A8"/>
    <w:lvl w:ilvl="0" w:tplc="E4B6D820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18"/>
    <w:rsid w:val="00041C33"/>
    <w:rsid w:val="00046B91"/>
    <w:rsid w:val="000C2F8C"/>
    <w:rsid w:val="000E5676"/>
    <w:rsid w:val="000F2A18"/>
    <w:rsid w:val="00163B61"/>
    <w:rsid w:val="001A09C7"/>
    <w:rsid w:val="001B36A1"/>
    <w:rsid w:val="001F29B3"/>
    <w:rsid w:val="00246CF8"/>
    <w:rsid w:val="002A78E8"/>
    <w:rsid w:val="002B5FB7"/>
    <w:rsid w:val="002D59DA"/>
    <w:rsid w:val="00317B00"/>
    <w:rsid w:val="0037630D"/>
    <w:rsid w:val="003B3D13"/>
    <w:rsid w:val="004617E6"/>
    <w:rsid w:val="00463E6C"/>
    <w:rsid w:val="004B2B96"/>
    <w:rsid w:val="004E7CD5"/>
    <w:rsid w:val="004F5F6E"/>
    <w:rsid w:val="00580542"/>
    <w:rsid w:val="005C11C2"/>
    <w:rsid w:val="005C3A49"/>
    <w:rsid w:val="005D7BE4"/>
    <w:rsid w:val="006056E1"/>
    <w:rsid w:val="00640BFC"/>
    <w:rsid w:val="00674D33"/>
    <w:rsid w:val="006C6804"/>
    <w:rsid w:val="00794E0D"/>
    <w:rsid w:val="007A2D22"/>
    <w:rsid w:val="007D3AEF"/>
    <w:rsid w:val="00821F29"/>
    <w:rsid w:val="008D73C8"/>
    <w:rsid w:val="00975BF0"/>
    <w:rsid w:val="00A8007B"/>
    <w:rsid w:val="00A83793"/>
    <w:rsid w:val="00AF0EA3"/>
    <w:rsid w:val="00B20C4A"/>
    <w:rsid w:val="00B770FE"/>
    <w:rsid w:val="00BF4F9B"/>
    <w:rsid w:val="00C17735"/>
    <w:rsid w:val="00C74661"/>
    <w:rsid w:val="00CC1485"/>
    <w:rsid w:val="00CE0009"/>
    <w:rsid w:val="00D2011B"/>
    <w:rsid w:val="00D343DF"/>
    <w:rsid w:val="00D4189C"/>
    <w:rsid w:val="00D72430"/>
    <w:rsid w:val="00D73E6E"/>
    <w:rsid w:val="00D77A1E"/>
    <w:rsid w:val="00E0364C"/>
    <w:rsid w:val="00E0582C"/>
    <w:rsid w:val="00E6445A"/>
    <w:rsid w:val="00F06252"/>
    <w:rsid w:val="00F6434B"/>
    <w:rsid w:val="00FB1B55"/>
    <w:rsid w:val="00F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F2F22D9-50CB-4FF9-A4D2-C1DF79A0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243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7243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7243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72430"/>
    <w:rPr>
      <w:sz w:val="24"/>
      <w:szCs w:val="24"/>
    </w:rPr>
  </w:style>
  <w:style w:type="table" w:styleId="a7">
    <w:name w:val="Table Grid"/>
    <w:basedOn w:val="a1"/>
    <w:uiPriority w:val="59"/>
    <w:rsid w:val="00B7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3D1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E00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0009"/>
  </w:style>
  <w:style w:type="paragraph" w:styleId="ab">
    <w:name w:val="footer"/>
    <w:basedOn w:val="a"/>
    <w:link w:val="ac"/>
    <w:uiPriority w:val="99"/>
    <w:unhideWhenUsed/>
    <w:rsid w:val="00CE00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0009"/>
  </w:style>
  <w:style w:type="paragraph" w:styleId="ad">
    <w:name w:val="Balloon Text"/>
    <w:basedOn w:val="a"/>
    <w:link w:val="ae"/>
    <w:uiPriority w:val="99"/>
    <w:semiHidden/>
    <w:unhideWhenUsed/>
    <w:rsid w:val="00CE0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0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高麗 敏幸</dc:creator>
  <cp:keywords/>
  <dc:description/>
  <cp:lastModifiedBy>川鍋 敏雄</cp:lastModifiedBy>
  <cp:revision>58</cp:revision>
  <cp:lastPrinted>2020-03-06T07:08:00Z</cp:lastPrinted>
  <dcterms:created xsi:type="dcterms:W3CDTF">2014-04-15T22:30:00Z</dcterms:created>
  <dcterms:modified xsi:type="dcterms:W3CDTF">2020-03-14T02:40:00Z</dcterms:modified>
</cp:coreProperties>
</file>